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right w:w="0" w:type="dxa"/>
        </w:tblCellMar>
        <w:tblLook w:val="04A0" w:firstRow="1" w:lastRow="0" w:firstColumn="1" w:lastColumn="0" w:noHBand="0" w:noVBand="1"/>
      </w:tblPr>
      <w:tblGrid>
        <w:gridCol w:w="284"/>
        <w:gridCol w:w="4683"/>
        <w:gridCol w:w="284"/>
        <w:gridCol w:w="427"/>
        <w:gridCol w:w="284"/>
        <w:gridCol w:w="3961"/>
        <w:gridCol w:w="567"/>
      </w:tblGrid>
      <w:tr w:rsidR="00DD27DE" w:rsidRPr="004E2257" w:rsidTr="004771B0">
        <w:trPr>
          <w:gridAfter w:val="1"/>
          <w:wAfter w:w="567" w:type="dxa"/>
          <w:trHeight w:val="272"/>
        </w:trPr>
        <w:tc>
          <w:tcPr>
            <w:tcW w:w="9923" w:type="dxa"/>
            <w:gridSpan w:val="6"/>
            <w:noWrap/>
          </w:tcPr>
          <w:p w:rsidR="00DD27DE" w:rsidRPr="004E2257" w:rsidRDefault="00DD27DE" w:rsidP="009C1E69">
            <w:pPr>
              <w:pStyle w:val="afff2"/>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w:t>
            </w:r>
            <w:r w:rsidRPr="004E2257">
              <w:rPr>
                <w:rFonts w:ascii="Times New Roman" w:hAnsi="Times New Roman" w:cs="Times New Roman"/>
                <w:sz w:val="24"/>
                <w:szCs w:val="24"/>
              </w:rPr>
              <w:t xml:space="preserve"> №</w:t>
            </w:r>
            <w:r w:rsidR="00EF7362">
              <w:rPr>
                <w:rFonts w:ascii="Times New Roman" w:hAnsi="Times New Roman" w:cs="Times New Roman"/>
                <w:sz w:val="24"/>
                <w:szCs w:val="24"/>
              </w:rPr>
              <w:t xml:space="preserve"> </w:t>
            </w:r>
          </w:p>
        </w:tc>
      </w:tr>
      <w:tr w:rsidR="00791CBB" w:rsidRPr="004E2257" w:rsidTr="00DD27DE">
        <w:trPr>
          <w:gridAfter w:val="1"/>
          <w:wAfter w:w="567" w:type="dxa"/>
          <w:trHeight w:val="215"/>
        </w:trPr>
        <w:tc>
          <w:tcPr>
            <w:tcW w:w="4967" w:type="dxa"/>
            <w:gridSpan w:val="2"/>
            <w:noWrap/>
          </w:tcPr>
          <w:p w:rsidR="00791CBB" w:rsidRPr="004E2257" w:rsidRDefault="00791CBB" w:rsidP="001246B3">
            <w:pPr>
              <w:pStyle w:val="afff5"/>
              <w:rPr>
                <w:rFonts w:ascii="Times New Roman" w:hAnsi="Times New Roman" w:cs="Times New Roman"/>
                <w:sz w:val="24"/>
                <w:szCs w:val="24"/>
              </w:rPr>
            </w:pPr>
          </w:p>
        </w:tc>
        <w:tc>
          <w:tcPr>
            <w:tcW w:w="711" w:type="dxa"/>
            <w:gridSpan w:val="2"/>
            <w:noWrap/>
          </w:tcPr>
          <w:p w:rsidR="00791CBB" w:rsidRPr="004E2257" w:rsidRDefault="00791CBB" w:rsidP="001246B3">
            <w:pPr>
              <w:pStyle w:val="12"/>
              <w:spacing w:after="0" w:line="240" w:lineRule="auto"/>
              <w:rPr>
                <w:rFonts w:ascii="Times New Roman" w:hAnsi="Times New Roman" w:cs="Times New Roman"/>
                <w:sz w:val="24"/>
                <w:szCs w:val="24"/>
              </w:rPr>
            </w:pPr>
          </w:p>
        </w:tc>
        <w:tc>
          <w:tcPr>
            <w:tcW w:w="4245" w:type="dxa"/>
            <w:gridSpan w:val="2"/>
            <w:noWrap/>
          </w:tcPr>
          <w:p w:rsidR="00791CBB" w:rsidRPr="004E2257" w:rsidRDefault="00791CBB" w:rsidP="001246B3">
            <w:pPr>
              <w:pStyle w:val="afff2"/>
              <w:spacing w:after="0" w:line="240" w:lineRule="auto"/>
              <w:rPr>
                <w:rFonts w:ascii="Times New Roman" w:hAnsi="Times New Roman" w:cs="Times New Roman"/>
                <w:sz w:val="24"/>
                <w:szCs w:val="24"/>
              </w:rPr>
            </w:pPr>
          </w:p>
        </w:tc>
      </w:tr>
      <w:tr w:rsidR="0004150C" w:rsidRPr="004E2257" w:rsidTr="00DD27DE">
        <w:trPr>
          <w:gridBefore w:val="1"/>
          <w:wBefore w:w="284" w:type="dxa"/>
          <w:trHeight w:val="303"/>
        </w:trPr>
        <w:tc>
          <w:tcPr>
            <w:tcW w:w="4967" w:type="dxa"/>
            <w:gridSpan w:val="2"/>
          </w:tcPr>
          <w:p w:rsidR="0004150C" w:rsidRPr="004E2257" w:rsidRDefault="0004150C" w:rsidP="009C1E69">
            <w:pPr>
              <w:pStyle w:val="afff2"/>
              <w:spacing w:line="240" w:lineRule="auto"/>
              <w:rPr>
                <w:rFonts w:ascii="Times New Roman" w:hAnsi="Times New Roman" w:cs="Times New Roman"/>
                <w:sz w:val="24"/>
                <w:szCs w:val="24"/>
              </w:rPr>
            </w:pPr>
            <w:r w:rsidRPr="004E2257">
              <w:rPr>
                <w:rFonts w:ascii="Times New Roman" w:hAnsi="Times New Roman" w:cs="Times New Roman"/>
                <w:sz w:val="24"/>
                <w:szCs w:val="24"/>
              </w:rPr>
              <w:t xml:space="preserve">г. </w:t>
            </w:r>
            <w:r w:rsidR="009C1E69">
              <w:rPr>
                <w:rFonts w:ascii="Times New Roman" w:hAnsi="Times New Roman" w:cs="Times New Roman"/>
                <w:sz w:val="24"/>
                <w:szCs w:val="24"/>
              </w:rPr>
              <w:t>Новосибирск</w:t>
            </w:r>
          </w:p>
        </w:tc>
        <w:tc>
          <w:tcPr>
            <w:tcW w:w="711" w:type="dxa"/>
            <w:gridSpan w:val="2"/>
          </w:tcPr>
          <w:p w:rsidR="0004150C" w:rsidRPr="004E2257" w:rsidRDefault="0004150C" w:rsidP="006228FE">
            <w:pPr>
              <w:pStyle w:val="12"/>
              <w:spacing w:line="240" w:lineRule="auto"/>
              <w:jc w:val="center"/>
              <w:rPr>
                <w:rFonts w:ascii="Times New Roman" w:hAnsi="Times New Roman" w:cs="Times New Roman"/>
                <w:sz w:val="24"/>
                <w:szCs w:val="24"/>
              </w:rPr>
            </w:pPr>
          </w:p>
        </w:tc>
        <w:tc>
          <w:tcPr>
            <w:tcW w:w="4528" w:type="dxa"/>
            <w:gridSpan w:val="2"/>
          </w:tcPr>
          <w:p w:rsidR="0004150C" w:rsidRPr="004E2257" w:rsidRDefault="006228FE" w:rsidP="009C1E69">
            <w:pPr>
              <w:pStyle w:val="afff2"/>
              <w:spacing w:line="240" w:lineRule="auto"/>
              <w:rPr>
                <w:rFonts w:ascii="Times New Roman" w:hAnsi="Times New Roman" w:cs="Times New Roman"/>
                <w:sz w:val="24"/>
                <w:szCs w:val="24"/>
              </w:rPr>
            </w:pPr>
            <w:r w:rsidRPr="004E2257">
              <w:rPr>
                <w:rFonts w:ascii="Times New Roman" w:hAnsi="Times New Roman" w:cs="Times New Roman"/>
                <w:sz w:val="24"/>
                <w:szCs w:val="24"/>
              </w:rPr>
              <w:t xml:space="preserve">                        </w:t>
            </w:r>
            <w:r w:rsidR="00DD27DE">
              <w:rPr>
                <w:rFonts w:ascii="Times New Roman" w:hAnsi="Times New Roman" w:cs="Times New Roman"/>
                <w:sz w:val="24"/>
                <w:szCs w:val="24"/>
              </w:rPr>
              <w:t xml:space="preserve">              </w:t>
            </w:r>
            <w:r w:rsidR="0004150C" w:rsidRPr="004E2257">
              <w:rPr>
                <w:rFonts w:ascii="Times New Roman" w:hAnsi="Times New Roman" w:cs="Times New Roman"/>
                <w:sz w:val="24"/>
                <w:szCs w:val="24"/>
              </w:rPr>
              <w:t>«»</w:t>
            </w:r>
            <w:r w:rsidR="00791CBB" w:rsidRPr="004E2257">
              <w:rPr>
                <w:rFonts w:ascii="Times New Roman" w:hAnsi="Times New Roman" w:cs="Times New Roman"/>
                <w:sz w:val="24"/>
                <w:szCs w:val="24"/>
              </w:rPr>
              <w:t xml:space="preserve"> </w:t>
            </w:r>
            <w:r w:rsidR="00C53DCA" w:rsidRPr="004E2257">
              <w:rPr>
                <w:rFonts w:ascii="Times New Roman" w:hAnsi="Times New Roman" w:cs="Times New Roman"/>
                <w:sz w:val="24"/>
                <w:szCs w:val="24"/>
                <w:lang w:val="en-US"/>
              </w:rPr>
              <w:t xml:space="preserve"> </w:t>
            </w:r>
            <w:r w:rsidR="0004150C" w:rsidRPr="004E2257">
              <w:rPr>
                <w:rFonts w:ascii="Times New Roman" w:hAnsi="Times New Roman" w:cs="Times New Roman"/>
                <w:sz w:val="24"/>
                <w:szCs w:val="24"/>
              </w:rPr>
              <w:t>20</w:t>
            </w:r>
            <w:r w:rsidR="00A51D8A" w:rsidRPr="004E2257">
              <w:rPr>
                <w:rFonts w:ascii="Times New Roman" w:hAnsi="Times New Roman" w:cs="Times New Roman"/>
                <w:sz w:val="24"/>
                <w:szCs w:val="24"/>
              </w:rPr>
              <w:t>1</w:t>
            </w:r>
            <w:r w:rsidR="009C1E69">
              <w:rPr>
                <w:rFonts w:ascii="Times New Roman" w:hAnsi="Times New Roman" w:cs="Times New Roman"/>
                <w:sz w:val="24"/>
                <w:szCs w:val="24"/>
              </w:rPr>
              <w:t>7</w:t>
            </w:r>
            <w:r w:rsidR="00A51D8A" w:rsidRPr="004E2257">
              <w:rPr>
                <w:rFonts w:ascii="Times New Roman" w:hAnsi="Times New Roman" w:cs="Times New Roman"/>
                <w:sz w:val="24"/>
                <w:szCs w:val="24"/>
              </w:rPr>
              <w:t xml:space="preserve"> г.</w:t>
            </w:r>
          </w:p>
        </w:tc>
      </w:tr>
    </w:tbl>
    <w:p w:rsidR="001246B3" w:rsidRPr="004E2257" w:rsidRDefault="00D97C6F" w:rsidP="00685176">
      <w:pPr>
        <w:shd w:val="clear" w:color="auto" w:fill="FFFFFF"/>
        <w:jc w:val="both"/>
        <w:rPr>
          <w:b/>
          <w:snapToGrid w:val="0"/>
          <w:sz w:val="24"/>
          <w:szCs w:val="24"/>
        </w:rPr>
      </w:pPr>
      <w:r w:rsidRPr="004E2257">
        <w:rPr>
          <w:sz w:val="24"/>
          <w:szCs w:val="24"/>
        </w:rPr>
        <w:t xml:space="preserve">            </w:t>
      </w:r>
      <w:proofErr w:type="gramStart"/>
      <w:r w:rsidR="009C1E69" w:rsidRPr="009C1E69">
        <w:rPr>
          <w:b/>
          <w:sz w:val="24"/>
          <w:szCs w:val="24"/>
        </w:rPr>
        <w:t>[</w:t>
      </w:r>
      <w:r w:rsidR="009C1E69">
        <w:rPr>
          <w:b/>
          <w:sz w:val="24"/>
          <w:szCs w:val="24"/>
        </w:rPr>
        <w:t>наименование контрагента</w:t>
      </w:r>
      <w:r w:rsidR="009C1E69" w:rsidRPr="009C1E69">
        <w:rPr>
          <w:b/>
          <w:sz w:val="24"/>
          <w:szCs w:val="24"/>
        </w:rPr>
        <w:t>]</w:t>
      </w:r>
      <w:r w:rsidR="001246B3" w:rsidRPr="004E2257">
        <w:rPr>
          <w:sz w:val="24"/>
          <w:szCs w:val="24"/>
        </w:rPr>
        <w:t>, именуемое далее «Поставщик», в лице</w:t>
      </w:r>
      <w:r w:rsidR="00FA434F" w:rsidRPr="004E2257">
        <w:rPr>
          <w:sz w:val="24"/>
          <w:szCs w:val="24"/>
        </w:rPr>
        <w:t xml:space="preserve"> </w:t>
      </w:r>
      <w:r w:rsidR="009C1E69" w:rsidRPr="009C1E69">
        <w:rPr>
          <w:sz w:val="24"/>
          <w:szCs w:val="24"/>
        </w:rPr>
        <w:t>[</w:t>
      </w:r>
      <w:r w:rsidR="009C1E69">
        <w:rPr>
          <w:sz w:val="24"/>
          <w:szCs w:val="24"/>
        </w:rPr>
        <w:t>руководитель контрагента</w:t>
      </w:r>
      <w:r w:rsidR="009C1E69" w:rsidRPr="009C1E69">
        <w:rPr>
          <w:sz w:val="24"/>
          <w:szCs w:val="24"/>
        </w:rPr>
        <w:t>]</w:t>
      </w:r>
      <w:r w:rsidR="00FA434F" w:rsidRPr="004E2257">
        <w:rPr>
          <w:sz w:val="24"/>
          <w:szCs w:val="24"/>
        </w:rPr>
        <w:t>, действующего на основании Устава</w:t>
      </w:r>
      <w:r w:rsidR="001246B3" w:rsidRPr="004E2257">
        <w:rPr>
          <w:sz w:val="24"/>
          <w:szCs w:val="24"/>
        </w:rPr>
        <w:t>, с одной стороны и</w:t>
      </w:r>
      <w:r w:rsidR="00602BA3" w:rsidRPr="004E2257">
        <w:rPr>
          <w:sz w:val="24"/>
          <w:szCs w:val="24"/>
        </w:rPr>
        <w:t xml:space="preserve"> </w:t>
      </w:r>
      <w:r w:rsidR="009C1E69" w:rsidRPr="004E2257">
        <w:rPr>
          <w:b/>
          <w:sz w:val="24"/>
          <w:szCs w:val="24"/>
        </w:rPr>
        <w:t>Общество с ограниченной ответственностью</w:t>
      </w:r>
      <w:r w:rsidR="009C1E69" w:rsidRPr="004E2257">
        <w:rPr>
          <w:b/>
          <w:snapToGrid w:val="0"/>
          <w:sz w:val="24"/>
          <w:szCs w:val="24"/>
        </w:rPr>
        <w:t xml:space="preserve"> «</w:t>
      </w:r>
      <w:proofErr w:type="spellStart"/>
      <w:r w:rsidR="009C1E69" w:rsidRPr="004E2257">
        <w:rPr>
          <w:b/>
          <w:snapToGrid w:val="0"/>
          <w:sz w:val="24"/>
          <w:szCs w:val="24"/>
        </w:rPr>
        <w:t>Сибстекло</w:t>
      </w:r>
      <w:proofErr w:type="spellEnd"/>
      <w:r w:rsidR="009C1E69" w:rsidRPr="004E2257">
        <w:rPr>
          <w:b/>
          <w:sz w:val="24"/>
          <w:szCs w:val="24"/>
        </w:rPr>
        <w:t>» (ООО «</w:t>
      </w:r>
      <w:proofErr w:type="spellStart"/>
      <w:r w:rsidR="009C1E69" w:rsidRPr="004E2257">
        <w:rPr>
          <w:b/>
          <w:snapToGrid w:val="0"/>
          <w:sz w:val="24"/>
          <w:szCs w:val="24"/>
        </w:rPr>
        <w:t>Сибстекло</w:t>
      </w:r>
      <w:proofErr w:type="spellEnd"/>
      <w:r w:rsidR="009C1E69" w:rsidRPr="004E2257">
        <w:rPr>
          <w:b/>
          <w:sz w:val="24"/>
          <w:szCs w:val="24"/>
        </w:rPr>
        <w:t>»)</w:t>
      </w:r>
      <w:r w:rsidR="009C1E69" w:rsidRPr="004E2257">
        <w:rPr>
          <w:sz w:val="24"/>
          <w:szCs w:val="24"/>
        </w:rPr>
        <w:t xml:space="preserve">, именуемое в дальнейшем «Покупатель», </w:t>
      </w:r>
      <w:r w:rsidR="009C1E69" w:rsidRPr="000F7FA5">
        <w:rPr>
          <w:sz w:val="24"/>
          <w:szCs w:val="24"/>
        </w:rPr>
        <w:t>в лице генерального директора управляющей организации АО «Завод «Экран» Яковлева Андрея Сергеевича, действующего на основании Устава и договора о передаче полномочий единоличного  исполнительного органа общества  № 449-15-РУ от 30.10.2015  года</w:t>
      </w:r>
      <w:r w:rsidR="009C1E69">
        <w:rPr>
          <w:sz w:val="24"/>
          <w:szCs w:val="24"/>
        </w:rPr>
        <w:t xml:space="preserve">, </w:t>
      </w:r>
      <w:r w:rsidR="001246B3" w:rsidRPr="004E2257">
        <w:rPr>
          <w:sz w:val="24"/>
          <w:szCs w:val="24"/>
        </w:rPr>
        <w:t>с другой стороны</w:t>
      </w:r>
      <w:proofErr w:type="gramEnd"/>
      <w:r w:rsidR="001246B3" w:rsidRPr="004E2257">
        <w:rPr>
          <w:sz w:val="24"/>
          <w:szCs w:val="24"/>
        </w:rPr>
        <w:t>, заключили настоящий договор о нижеследующем.</w:t>
      </w:r>
    </w:p>
    <w:p w:rsidR="001246B3" w:rsidRPr="004E2257" w:rsidRDefault="001246B3" w:rsidP="001246B3">
      <w:pPr>
        <w:spacing w:line="240" w:lineRule="auto"/>
        <w:jc w:val="center"/>
        <w:rPr>
          <w:b/>
          <w:sz w:val="24"/>
          <w:szCs w:val="24"/>
        </w:rPr>
      </w:pPr>
      <w:r w:rsidRPr="004E2257">
        <w:rPr>
          <w:b/>
          <w:sz w:val="24"/>
          <w:szCs w:val="24"/>
        </w:rPr>
        <w:t>1. ПРЕДМЕТ ДОГОВОРА</w:t>
      </w:r>
    </w:p>
    <w:p w:rsidR="001246B3" w:rsidRDefault="001246B3" w:rsidP="0078235E">
      <w:pPr>
        <w:spacing w:line="240" w:lineRule="auto"/>
        <w:ind w:right="51"/>
        <w:jc w:val="both"/>
        <w:rPr>
          <w:sz w:val="24"/>
          <w:szCs w:val="24"/>
        </w:rPr>
      </w:pPr>
      <w:r w:rsidRPr="004E2257">
        <w:rPr>
          <w:sz w:val="24"/>
          <w:szCs w:val="24"/>
        </w:rPr>
        <w:t>1.1. Поставщик производит и п</w:t>
      </w:r>
      <w:r w:rsidR="002210D3">
        <w:rPr>
          <w:sz w:val="24"/>
          <w:szCs w:val="24"/>
        </w:rPr>
        <w:t>оставляет</w:t>
      </w:r>
      <w:r w:rsidRPr="004E2257">
        <w:rPr>
          <w:sz w:val="24"/>
          <w:szCs w:val="24"/>
        </w:rPr>
        <w:t xml:space="preserve">, а Покупатель оплачивает и принимает электрооборудование (далее «продукцию») в количестве </w:t>
      </w:r>
      <w:r w:rsidR="00C52BE3">
        <w:rPr>
          <w:sz w:val="24"/>
          <w:szCs w:val="24"/>
        </w:rPr>
        <w:t xml:space="preserve">и комплектности </w:t>
      </w:r>
      <w:r w:rsidRPr="004E2257">
        <w:rPr>
          <w:sz w:val="24"/>
          <w:szCs w:val="24"/>
        </w:rPr>
        <w:t xml:space="preserve">согласно спецификациям, </w:t>
      </w:r>
      <w:r w:rsidR="00CF6170">
        <w:rPr>
          <w:sz w:val="24"/>
          <w:szCs w:val="24"/>
        </w:rPr>
        <w:t xml:space="preserve">требованиям к Динамическому компенсатору искажения напряжения </w:t>
      </w:r>
      <w:r w:rsidR="00CF6170" w:rsidRPr="00CF6170">
        <w:rPr>
          <w:b/>
          <w:sz w:val="24"/>
          <w:szCs w:val="24"/>
        </w:rPr>
        <w:t>(Приложение № 1</w:t>
      </w:r>
      <w:r w:rsidR="00CF6170">
        <w:rPr>
          <w:sz w:val="24"/>
          <w:szCs w:val="24"/>
        </w:rPr>
        <w:t>),</w:t>
      </w:r>
      <w:r w:rsidR="00CF6170" w:rsidRPr="00CF6170">
        <w:rPr>
          <w:sz w:val="24"/>
          <w:szCs w:val="24"/>
        </w:rPr>
        <w:t xml:space="preserve"> </w:t>
      </w:r>
      <w:r w:rsidR="00CF6170" w:rsidRPr="004E2257">
        <w:rPr>
          <w:sz w:val="24"/>
          <w:szCs w:val="24"/>
        </w:rPr>
        <w:t>которые являются неотъемлемой частью настоящего договора</w:t>
      </w:r>
    </w:p>
    <w:p w:rsidR="00D87762" w:rsidRPr="004E2257" w:rsidRDefault="00D87762" w:rsidP="0078235E">
      <w:pPr>
        <w:spacing w:line="240" w:lineRule="auto"/>
        <w:ind w:right="51"/>
        <w:jc w:val="both"/>
        <w:rPr>
          <w:sz w:val="24"/>
          <w:szCs w:val="24"/>
        </w:rPr>
      </w:pPr>
    </w:p>
    <w:p w:rsidR="001246B3" w:rsidRPr="004E2257" w:rsidRDefault="001246B3" w:rsidP="001246B3">
      <w:pPr>
        <w:spacing w:line="240" w:lineRule="auto"/>
        <w:jc w:val="center"/>
        <w:rPr>
          <w:sz w:val="24"/>
          <w:szCs w:val="24"/>
        </w:rPr>
      </w:pPr>
      <w:r w:rsidRPr="004E2257">
        <w:rPr>
          <w:b/>
          <w:sz w:val="24"/>
          <w:szCs w:val="24"/>
        </w:rPr>
        <w:t>2. СТОИМОСТЬ ПРОДУКЦИИ И ПОРЯДОК РАСЧЕТОВ</w:t>
      </w:r>
    </w:p>
    <w:p w:rsidR="001246B3" w:rsidRPr="00CF6170" w:rsidRDefault="001246B3" w:rsidP="001246B3">
      <w:pPr>
        <w:spacing w:line="240" w:lineRule="auto"/>
        <w:ind w:right="51"/>
        <w:jc w:val="both"/>
        <w:rPr>
          <w:b/>
          <w:sz w:val="24"/>
          <w:szCs w:val="24"/>
        </w:rPr>
      </w:pPr>
      <w:r w:rsidRPr="004E2257">
        <w:rPr>
          <w:sz w:val="24"/>
          <w:szCs w:val="24"/>
        </w:rPr>
        <w:t xml:space="preserve">2.1. </w:t>
      </w:r>
      <w:r w:rsidR="002210D3">
        <w:rPr>
          <w:sz w:val="24"/>
          <w:szCs w:val="24"/>
        </w:rPr>
        <w:t>Стоимость продукции определяется сторонами в Спецификации</w:t>
      </w:r>
      <w:r w:rsidR="00CF6170">
        <w:rPr>
          <w:sz w:val="24"/>
          <w:szCs w:val="24"/>
        </w:rPr>
        <w:t xml:space="preserve"> </w:t>
      </w:r>
      <w:r w:rsidR="00CF6170" w:rsidRPr="00CF6170">
        <w:rPr>
          <w:b/>
          <w:sz w:val="24"/>
          <w:szCs w:val="24"/>
        </w:rPr>
        <w:t>(Приложение № 2)</w:t>
      </w:r>
      <w:r w:rsidRPr="00CF6170">
        <w:rPr>
          <w:b/>
          <w:sz w:val="24"/>
          <w:szCs w:val="24"/>
        </w:rPr>
        <w:t>.</w:t>
      </w:r>
    </w:p>
    <w:p w:rsidR="00D87762" w:rsidRDefault="001246B3" w:rsidP="001246B3">
      <w:pPr>
        <w:spacing w:line="240" w:lineRule="auto"/>
        <w:jc w:val="both"/>
        <w:rPr>
          <w:sz w:val="24"/>
          <w:szCs w:val="24"/>
        </w:rPr>
      </w:pPr>
      <w:r w:rsidRPr="004E2257">
        <w:rPr>
          <w:sz w:val="24"/>
          <w:szCs w:val="24"/>
        </w:rPr>
        <w:t xml:space="preserve">2.2. Расчеты по настоящему договору производятся посредством </w:t>
      </w:r>
      <w:r w:rsidR="002210D3">
        <w:rPr>
          <w:sz w:val="24"/>
          <w:szCs w:val="24"/>
        </w:rPr>
        <w:t xml:space="preserve">безналичных расчетов на </w:t>
      </w:r>
      <w:r w:rsidRPr="004E2257">
        <w:rPr>
          <w:sz w:val="24"/>
          <w:szCs w:val="24"/>
        </w:rPr>
        <w:t>расчетный счет  Поставщика</w:t>
      </w:r>
      <w:r w:rsidR="002210D3">
        <w:rPr>
          <w:sz w:val="24"/>
          <w:szCs w:val="24"/>
        </w:rPr>
        <w:t xml:space="preserve"> в </w:t>
      </w:r>
      <w:proofErr w:type="gramStart"/>
      <w:r w:rsidR="00D87762">
        <w:rPr>
          <w:sz w:val="24"/>
          <w:szCs w:val="24"/>
        </w:rPr>
        <w:t>следующем</w:t>
      </w:r>
      <w:proofErr w:type="gramEnd"/>
      <w:r w:rsidR="00D87762">
        <w:rPr>
          <w:sz w:val="24"/>
          <w:szCs w:val="24"/>
        </w:rPr>
        <w:t xml:space="preserve"> порядке:</w:t>
      </w:r>
    </w:p>
    <w:p w:rsidR="00D87762" w:rsidRDefault="00CF6170" w:rsidP="001246B3">
      <w:pPr>
        <w:spacing w:line="240" w:lineRule="auto"/>
        <w:jc w:val="both"/>
        <w:rPr>
          <w:sz w:val="24"/>
          <w:szCs w:val="24"/>
        </w:rPr>
      </w:pPr>
      <w:r>
        <w:rPr>
          <w:sz w:val="24"/>
          <w:szCs w:val="24"/>
        </w:rPr>
        <w:t>-</w:t>
      </w:r>
      <w:r w:rsidR="00D87762">
        <w:rPr>
          <w:sz w:val="24"/>
          <w:szCs w:val="24"/>
        </w:rPr>
        <w:t>50% от стоимости продукции – авансовый платеж;</w:t>
      </w:r>
    </w:p>
    <w:p w:rsidR="001246B3" w:rsidRDefault="00CF6170" w:rsidP="001246B3">
      <w:pPr>
        <w:spacing w:line="240" w:lineRule="auto"/>
        <w:jc w:val="both"/>
        <w:rPr>
          <w:sz w:val="24"/>
          <w:szCs w:val="24"/>
        </w:rPr>
      </w:pPr>
      <w:r>
        <w:rPr>
          <w:sz w:val="24"/>
          <w:szCs w:val="24"/>
        </w:rPr>
        <w:t>-</w:t>
      </w:r>
      <w:r w:rsidR="00D87762">
        <w:rPr>
          <w:sz w:val="24"/>
          <w:szCs w:val="24"/>
        </w:rPr>
        <w:t>40% от стоимости продукции в течение 10 (десяти) дней со дня передачи оборудования на склад Покупателя</w:t>
      </w:r>
      <w:r w:rsidR="001246B3" w:rsidRPr="004E2257">
        <w:rPr>
          <w:sz w:val="24"/>
          <w:szCs w:val="24"/>
        </w:rPr>
        <w:t xml:space="preserve">. </w:t>
      </w:r>
    </w:p>
    <w:p w:rsidR="00D87762" w:rsidRPr="004E2257" w:rsidRDefault="00CF6170" w:rsidP="001246B3">
      <w:pPr>
        <w:spacing w:line="240" w:lineRule="auto"/>
        <w:jc w:val="both"/>
        <w:rPr>
          <w:sz w:val="24"/>
          <w:szCs w:val="24"/>
        </w:rPr>
      </w:pPr>
      <w:r>
        <w:rPr>
          <w:sz w:val="24"/>
          <w:szCs w:val="24"/>
        </w:rPr>
        <w:t>-</w:t>
      </w:r>
      <w:r w:rsidR="00D87762">
        <w:rPr>
          <w:sz w:val="24"/>
          <w:szCs w:val="24"/>
        </w:rPr>
        <w:t xml:space="preserve">10 % от стоимости оборудования </w:t>
      </w:r>
      <w:r w:rsidR="00D87762">
        <w:rPr>
          <w:sz w:val="24"/>
          <w:szCs w:val="24"/>
        </w:rPr>
        <w:t>(окончательный расчет)</w:t>
      </w:r>
      <w:r w:rsidR="00D87762">
        <w:rPr>
          <w:sz w:val="24"/>
          <w:szCs w:val="24"/>
        </w:rPr>
        <w:t xml:space="preserve"> в течение 10 (десяти) дней со дня успешного завершения</w:t>
      </w:r>
      <w:r>
        <w:rPr>
          <w:sz w:val="24"/>
          <w:szCs w:val="24"/>
        </w:rPr>
        <w:t xml:space="preserve"> </w:t>
      </w:r>
      <w:proofErr w:type="gramStart"/>
      <w:r>
        <w:rPr>
          <w:sz w:val="24"/>
          <w:szCs w:val="24"/>
        </w:rPr>
        <w:t>шеф-монтажных</w:t>
      </w:r>
      <w:proofErr w:type="gramEnd"/>
      <w:r>
        <w:rPr>
          <w:sz w:val="24"/>
          <w:szCs w:val="24"/>
        </w:rPr>
        <w:t xml:space="preserve"> и пусконаладочных работ и подписания сторонами Акта приемки работ.</w:t>
      </w:r>
    </w:p>
    <w:p w:rsidR="001246B3" w:rsidRPr="004E2257" w:rsidRDefault="00230214" w:rsidP="00EB07A0">
      <w:pPr>
        <w:spacing w:line="240" w:lineRule="auto"/>
        <w:jc w:val="both"/>
        <w:rPr>
          <w:sz w:val="24"/>
          <w:szCs w:val="24"/>
        </w:rPr>
      </w:pPr>
      <w:r w:rsidRPr="004E2257">
        <w:rPr>
          <w:sz w:val="24"/>
          <w:szCs w:val="24"/>
        </w:rPr>
        <w:t>2.3</w:t>
      </w:r>
      <w:r w:rsidR="00EB07A0" w:rsidRPr="004E2257">
        <w:rPr>
          <w:sz w:val="24"/>
          <w:szCs w:val="24"/>
        </w:rPr>
        <w:t xml:space="preserve">. После подписания спецификации цена </w:t>
      </w:r>
      <w:r w:rsidR="002210D3">
        <w:rPr>
          <w:sz w:val="24"/>
          <w:szCs w:val="24"/>
        </w:rPr>
        <w:t xml:space="preserve">продукции </w:t>
      </w:r>
      <w:r w:rsidR="00EB07A0" w:rsidRPr="004E2257">
        <w:rPr>
          <w:sz w:val="24"/>
          <w:szCs w:val="24"/>
        </w:rPr>
        <w:t>изменению</w:t>
      </w:r>
      <w:r w:rsidR="002210D3">
        <w:rPr>
          <w:sz w:val="24"/>
          <w:szCs w:val="24"/>
        </w:rPr>
        <w:t xml:space="preserve"> не подлежит</w:t>
      </w:r>
      <w:r w:rsidR="00EB07A0" w:rsidRPr="004E2257">
        <w:rPr>
          <w:sz w:val="24"/>
          <w:szCs w:val="24"/>
        </w:rPr>
        <w:t>.</w:t>
      </w:r>
    </w:p>
    <w:p w:rsidR="001246B3" w:rsidRPr="004E2257" w:rsidRDefault="001246B3" w:rsidP="001246B3">
      <w:pPr>
        <w:pStyle w:val="35"/>
        <w:jc w:val="both"/>
        <w:rPr>
          <w:szCs w:val="24"/>
        </w:rPr>
      </w:pPr>
    </w:p>
    <w:p w:rsidR="001246B3" w:rsidRPr="004E2257" w:rsidRDefault="001246B3" w:rsidP="001246B3">
      <w:pPr>
        <w:spacing w:line="240" w:lineRule="auto"/>
        <w:jc w:val="center"/>
        <w:rPr>
          <w:b/>
          <w:sz w:val="24"/>
          <w:szCs w:val="24"/>
        </w:rPr>
      </w:pPr>
      <w:r w:rsidRPr="004E2257">
        <w:rPr>
          <w:b/>
          <w:sz w:val="24"/>
          <w:szCs w:val="24"/>
        </w:rPr>
        <w:t>3. СРОКИ И УСЛОВИЯ ПОСТАВКИ</w:t>
      </w:r>
    </w:p>
    <w:p w:rsidR="001246B3" w:rsidRPr="004E2257" w:rsidRDefault="001246B3" w:rsidP="001A0757">
      <w:pPr>
        <w:spacing w:line="240" w:lineRule="auto"/>
        <w:jc w:val="both"/>
        <w:rPr>
          <w:sz w:val="24"/>
          <w:szCs w:val="24"/>
        </w:rPr>
      </w:pPr>
      <w:r w:rsidRPr="004E2257">
        <w:rPr>
          <w:sz w:val="24"/>
          <w:szCs w:val="24"/>
        </w:rPr>
        <w:t>3.1. Поставка пр</w:t>
      </w:r>
      <w:r w:rsidR="002210D3">
        <w:rPr>
          <w:sz w:val="24"/>
          <w:szCs w:val="24"/>
        </w:rPr>
        <w:t xml:space="preserve">одукции производится в </w:t>
      </w:r>
      <w:r w:rsidR="00D87762">
        <w:rPr>
          <w:sz w:val="24"/>
          <w:szCs w:val="24"/>
        </w:rPr>
        <w:t>сроки</w:t>
      </w:r>
      <w:r w:rsidRPr="004E2257">
        <w:rPr>
          <w:sz w:val="24"/>
          <w:szCs w:val="24"/>
        </w:rPr>
        <w:t>, оговоренн</w:t>
      </w:r>
      <w:r w:rsidR="00D87762">
        <w:rPr>
          <w:sz w:val="24"/>
          <w:szCs w:val="24"/>
        </w:rPr>
        <w:t>ые</w:t>
      </w:r>
      <w:r w:rsidRPr="004E2257">
        <w:rPr>
          <w:sz w:val="24"/>
          <w:szCs w:val="24"/>
        </w:rPr>
        <w:t xml:space="preserve"> в спецификации.</w:t>
      </w:r>
    </w:p>
    <w:p w:rsidR="001246B3" w:rsidRPr="004E2257" w:rsidRDefault="001246B3" w:rsidP="001A0757">
      <w:pPr>
        <w:spacing w:line="240" w:lineRule="auto"/>
        <w:ind w:right="-261"/>
        <w:jc w:val="both"/>
        <w:rPr>
          <w:sz w:val="24"/>
          <w:szCs w:val="24"/>
        </w:rPr>
      </w:pPr>
      <w:r w:rsidRPr="004E2257">
        <w:rPr>
          <w:sz w:val="24"/>
          <w:szCs w:val="24"/>
        </w:rPr>
        <w:t xml:space="preserve">3.2. </w:t>
      </w:r>
      <w:r w:rsidR="002210D3">
        <w:rPr>
          <w:sz w:val="24"/>
          <w:szCs w:val="24"/>
        </w:rPr>
        <w:t xml:space="preserve">Способ доставки </w:t>
      </w:r>
      <w:r w:rsidRPr="004E2257">
        <w:rPr>
          <w:sz w:val="24"/>
          <w:szCs w:val="24"/>
        </w:rPr>
        <w:t xml:space="preserve">продукции </w:t>
      </w:r>
      <w:r w:rsidR="002210D3">
        <w:rPr>
          <w:sz w:val="24"/>
          <w:szCs w:val="24"/>
        </w:rPr>
        <w:t>определяется в Спецификации</w:t>
      </w:r>
      <w:r w:rsidRPr="004E2257">
        <w:rPr>
          <w:sz w:val="24"/>
          <w:szCs w:val="24"/>
        </w:rPr>
        <w:t>.</w:t>
      </w:r>
    </w:p>
    <w:p w:rsidR="001246B3" w:rsidRPr="004E2257" w:rsidRDefault="001246B3" w:rsidP="001A0757">
      <w:pPr>
        <w:spacing w:line="240" w:lineRule="auto"/>
        <w:jc w:val="both"/>
        <w:rPr>
          <w:sz w:val="24"/>
          <w:szCs w:val="24"/>
        </w:rPr>
      </w:pPr>
      <w:r w:rsidRPr="004E2257">
        <w:rPr>
          <w:sz w:val="24"/>
          <w:szCs w:val="24"/>
        </w:rPr>
        <w:t>3.3. Продукция поставляется в упаковке, гарантирующей ее сохранность при транспортировке, перевалке и выгрузке средствами механизации и вручную</w:t>
      </w:r>
      <w:r w:rsidR="002210D3">
        <w:rPr>
          <w:sz w:val="24"/>
          <w:szCs w:val="24"/>
        </w:rPr>
        <w:t xml:space="preserve">, </w:t>
      </w:r>
      <w:r w:rsidR="006778F1">
        <w:rPr>
          <w:sz w:val="24"/>
          <w:szCs w:val="24"/>
        </w:rPr>
        <w:t>с документацией, указанной в п.4.1. Договора</w:t>
      </w:r>
      <w:r w:rsidRPr="004E2257">
        <w:rPr>
          <w:sz w:val="24"/>
          <w:szCs w:val="24"/>
        </w:rPr>
        <w:t xml:space="preserve">. </w:t>
      </w:r>
    </w:p>
    <w:p w:rsidR="001B7D5C" w:rsidRPr="004E2257" w:rsidRDefault="001246B3" w:rsidP="00E24284">
      <w:pPr>
        <w:spacing w:line="240" w:lineRule="auto"/>
        <w:jc w:val="both"/>
        <w:rPr>
          <w:sz w:val="24"/>
          <w:szCs w:val="24"/>
        </w:rPr>
      </w:pPr>
      <w:r w:rsidRPr="004E2257">
        <w:rPr>
          <w:sz w:val="24"/>
          <w:szCs w:val="24"/>
        </w:rPr>
        <w:t xml:space="preserve">3.4. </w:t>
      </w:r>
      <w:r w:rsidR="001B7D5C" w:rsidRPr="004E2257">
        <w:rPr>
          <w:sz w:val="24"/>
          <w:szCs w:val="24"/>
        </w:rPr>
        <w:t>Датой поставки считается дата отметки в накладной транспортной компании о приемке продукции представителем Покупателя.</w:t>
      </w:r>
    </w:p>
    <w:p w:rsidR="001246B3" w:rsidRPr="004E2257" w:rsidRDefault="001246B3" w:rsidP="001246B3">
      <w:pPr>
        <w:spacing w:line="240" w:lineRule="auto"/>
        <w:ind w:right="51"/>
        <w:jc w:val="center"/>
        <w:rPr>
          <w:b/>
          <w:sz w:val="24"/>
          <w:szCs w:val="24"/>
        </w:rPr>
      </w:pPr>
      <w:r w:rsidRPr="004E2257">
        <w:rPr>
          <w:b/>
          <w:sz w:val="24"/>
          <w:szCs w:val="24"/>
        </w:rPr>
        <w:t xml:space="preserve">4. КАЧЕСТВО И ГАРАНТИИ </w:t>
      </w:r>
    </w:p>
    <w:p w:rsidR="001246B3" w:rsidRPr="004E2257" w:rsidRDefault="001246B3" w:rsidP="001246B3">
      <w:pPr>
        <w:spacing w:line="240" w:lineRule="auto"/>
        <w:ind w:right="51"/>
        <w:jc w:val="both"/>
        <w:rPr>
          <w:sz w:val="24"/>
          <w:szCs w:val="24"/>
        </w:rPr>
      </w:pPr>
      <w:r w:rsidRPr="004E2257">
        <w:rPr>
          <w:sz w:val="24"/>
          <w:szCs w:val="24"/>
        </w:rPr>
        <w:t>4.1. Продукция, поставляемая по договору, должна соответствовать ГОСТам, техническим условиям и условиям настоящего договора, а также иметь паспорта, руководство по эксплуатации и  удостоверяться сертификатами соответствия.</w:t>
      </w:r>
    </w:p>
    <w:p w:rsidR="001246B3" w:rsidRPr="004E2257" w:rsidRDefault="001246B3" w:rsidP="001246B3">
      <w:pPr>
        <w:spacing w:line="240" w:lineRule="auto"/>
        <w:jc w:val="both"/>
        <w:rPr>
          <w:sz w:val="24"/>
          <w:szCs w:val="24"/>
        </w:rPr>
      </w:pPr>
      <w:r w:rsidRPr="004E2257">
        <w:rPr>
          <w:sz w:val="24"/>
          <w:szCs w:val="24"/>
        </w:rPr>
        <w:t xml:space="preserve">4.2. Гарантия на поставляемую продукцию распространяется </w:t>
      </w:r>
      <w:r w:rsidR="00DF5BA5">
        <w:rPr>
          <w:sz w:val="24"/>
          <w:szCs w:val="24"/>
        </w:rPr>
        <w:t xml:space="preserve">на территории России в течение </w:t>
      </w:r>
      <w:r w:rsidR="009C1E69">
        <w:rPr>
          <w:sz w:val="24"/>
          <w:szCs w:val="24"/>
        </w:rPr>
        <w:t>5</w:t>
      </w:r>
      <w:r w:rsidRPr="004E2257">
        <w:rPr>
          <w:sz w:val="24"/>
          <w:szCs w:val="24"/>
        </w:rPr>
        <w:t xml:space="preserve"> </w:t>
      </w:r>
      <w:r w:rsidR="009C1E69">
        <w:rPr>
          <w:sz w:val="24"/>
          <w:szCs w:val="24"/>
        </w:rPr>
        <w:t>лет</w:t>
      </w:r>
      <w:r w:rsidRPr="004E2257">
        <w:rPr>
          <w:sz w:val="24"/>
          <w:szCs w:val="24"/>
        </w:rPr>
        <w:t xml:space="preserve"> с момента запуска в эксплуатацию.</w:t>
      </w:r>
    </w:p>
    <w:p w:rsidR="001246B3" w:rsidRDefault="008E510F" w:rsidP="001246B3">
      <w:pPr>
        <w:spacing w:line="240" w:lineRule="auto"/>
        <w:jc w:val="both"/>
        <w:rPr>
          <w:sz w:val="24"/>
          <w:szCs w:val="24"/>
        </w:rPr>
      </w:pPr>
      <w:r>
        <w:rPr>
          <w:sz w:val="24"/>
          <w:szCs w:val="24"/>
        </w:rPr>
        <w:t xml:space="preserve">4.3. </w:t>
      </w:r>
      <w:r w:rsidR="001246B3" w:rsidRPr="004E2257">
        <w:rPr>
          <w:sz w:val="24"/>
          <w:szCs w:val="24"/>
        </w:rPr>
        <w:t>Если в течение гарантийного периода будут обнаружены дефекты продукции или ее несоответствие условиям договора, Поставщик по требованию Покупателя обязуется в согласованные сторонами сроки устранить за свой счет выявленные дефекты путем ремонта или замены дефектных частей по выбору Покупателя. Покупатель обязуется письменно уведомлять Поставщика о наличии дефектов, неработоспособности или несоответствия продукции заявленным характеристикам.</w:t>
      </w:r>
    </w:p>
    <w:p w:rsidR="008E510F" w:rsidRPr="008E510F" w:rsidRDefault="008E510F" w:rsidP="008E510F">
      <w:pPr>
        <w:tabs>
          <w:tab w:val="left" w:pos="993"/>
        </w:tabs>
        <w:autoSpaceDE w:val="0"/>
        <w:autoSpaceDN w:val="0"/>
        <w:adjustRightInd w:val="0"/>
        <w:ind w:right="-1"/>
        <w:contextualSpacing/>
        <w:jc w:val="both"/>
        <w:rPr>
          <w:bCs/>
          <w:sz w:val="24"/>
        </w:rPr>
      </w:pPr>
      <w:r>
        <w:rPr>
          <w:sz w:val="24"/>
        </w:rPr>
        <w:t xml:space="preserve">4.4. </w:t>
      </w:r>
      <w:r w:rsidRPr="008E510F">
        <w:rPr>
          <w:sz w:val="24"/>
        </w:rPr>
        <w:t xml:space="preserve">В </w:t>
      </w:r>
      <w:proofErr w:type="gramStart"/>
      <w:r w:rsidRPr="008E510F">
        <w:rPr>
          <w:sz w:val="24"/>
        </w:rPr>
        <w:t>случае</w:t>
      </w:r>
      <w:proofErr w:type="gramEnd"/>
      <w:r w:rsidRPr="008E510F">
        <w:rPr>
          <w:sz w:val="24"/>
        </w:rPr>
        <w:t xml:space="preserve"> выявления Покупателем факта несоответствия поставленной продукции по качеству</w:t>
      </w:r>
      <w:r w:rsidRPr="008E510F">
        <w:rPr>
          <w:sz w:val="24"/>
        </w:rPr>
        <w:t>,</w:t>
      </w:r>
      <w:r w:rsidRPr="008E510F">
        <w:rPr>
          <w:sz w:val="24"/>
        </w:rPr>
        <w:t xml:space="preserve"> количеству</w:t>
      </w:r>
      <w:r w:rsidRPr="008E510F">
        <w:rPr>
          <w:sz w:val="24"/>
        </w:rPr>
        <w:t xml:space="preserve"> или комплектности</w:t>
      </w:r>
      <w:r w:rsidRPr="008E510F">
        <w:rPr>
          <w:sz w:val="24"/>
        </w:rPr>
        <w:t xml:space="preserve"> Покупатель обязан приостановить приемку продукции, составить Акт о выявленных недостатках и в течение двух рабочих дней с даты составления акта </w:t>
      </w:r>
      <w:r w:rsidRPr="008E510F">
        <w:rPr>
          <w:bCs/>
          <w:sz w:val="24"/>
        </w:rPr>
        <w:t>вызвать Поставщика для совместной приемки продукции.</w:t>
      </w:r>
      <w:r w:rsidRPr="008E510F">
        <w:rPr>
          <w:sz w:val="24"/>
        </w:rPr>
        <w:t xml:space="preserve"> </w:t>
      </w:r>
    </w:p>
    <w:p w:rsidR="008E510F" w:rsidRPr="008E510F" w:rsidRDefault="008E510F" w:rsidP="008E510F">
      <w:pPr>
        <w:tabs>
          <w:tab w:val="left" w:pos="993"/>
        </w:tabs>
        <w:autoSpaceDE w:val="0"/>
        <w:autoSpaceDN w:val="0"/>
        <w:adjustRightInd w:val="0"/>
        <w:ind w:right="-1"/>
        <w:contextualSpacing/>
        <w:jc w:val="both"/>
        <w:rPr>
          <w:bCs/>
          <w:sz w:val="24"/>
        </w:rPr>
      </w:pPr>
      <w:r>
        <w:rPr>
          <w:bCs/>
          <w:sz w:val="24"/>
        </w:rPr>
        <w:t xml:space="preserve">4.5. </w:t>
      </w:r>
      <w:r w:rsidRPr="008E510F">
        <w:rPr>
          <w:bCs/>
          <w:sz w:val="24"/>
        </w:rPr>
        <w:t>Вызов Поставщика осуществляется путем направления письма по факсу или электронной почте. К вызову должна быть приложена копия Акта о выявленных недостатках.</w:t>
      </w:r>
    </w:p>
    <w:p w:rsidR="008E510F" w:rsidRPr="0015410F" w:rsidRDefault="008E510F" w:rsidP="008E510F">
      <w:pPr>
        <w:pStyle w:val="affff4"/>
        <w:tabs>
          <w:tab w:val="num" w:pos="0"/>
          <w:tab w:val="num" w:pos="720"/>
        </w:tabs>
        <w:ind w:left="0" w:right="-1"/>
        <w:rPr>
          <w:sz w:val="24"/>
          <w:szCs w:val="24"/>
        </w:rPr>
      </w:pPr>
      <w:r>
        <w:rPr>
          <w:sz w:val="24"/>
          <w:szCs w:val="24"/>
        </w:rPr>
        <w:t xml:space="preserve">4.6. </w:t>
      </w:r>
      <w:r w:rsidRPr="0015410F">
        <w:rPr>
          <w:sz w:val="24"/>
          <w:szCs w:val="24"/>
        </w:rPr>
        <w:t xml:space="preserve">Не </w:t>
      </w:r>
      <w:proofErr w:type="gramStart"/>
      <w:r w:rsidRPr="0015410F">
        <w:rPr>
          <w:sz w:val="24"/>
          <w:szCs w:val="24"/>
        </w:rPr>
        <w:t>позднее</w:t>
      </w:r>
      <w:proofErr w:type="gramEnd"/>
      <w:r w:rsidRPr="0015410F">
        <w:rPr>
          <w:sz w:val="24"/>
          <w:szCs w:val="24"/>
        </w:rPr>
        <w:t xml:space="preserve"> чем в течение 1 рабочего дня с момента получения вызова Поставщик извещает Покупателя о принятом решении путем направления Покупателю уведомления о выезде/отказе выезда представителя Поставщика. </w:t>
      </w:r>
    </w:p>
    <w:p w:rsidR="008E510F" w:rsidRPr="008E510F" w:rsidRDefault="008E510F" w:rsidP="008E510F">
      <w:pPr>
        <w:tabs>
          <w:tab w:val="left" w:pos="993"/>
        </w:tabs>
        <w:autoSpaceDE w:val="0"/>
        <w:autoSpaceDN w:val="0"/>
        <w:adjustRightInd w:val="0"/>
        <w:contextualSpacing/>
        <w:jc w:val="both"/>
        <w:rPr>
          <w:bCs/>
          <w:sz w:val="24"/>
        </w:rPr>
      </w:pPr>
      <w:r>
        <w:rPr>
          <w:bCs/>
          <w:sz w:val="24"/>
        </w:rPr>
        <w:t xml:space="preserve">4.7. </w:t>
      </w:r>
      <w:r w:rsidRPr="008E510F">
        <w:rPr>
          <w:bCs/>
          <w:sz w:val="24"/>
        </w:rPr>
        <w:t xml:space="preserve">Уполномоченный представитель Поставщика должен прибыть к месту приемки в срок, указанный в </w:t>
      </w:r>
      <w:proofErr w:type="gramStart"/>
      <w:r w:rsidRPr="008E510F">
        <w:rPr>
          <w:bCs/>
          <w:sz w:val="24"/>
        </w:rPr>
        <w:t>вызове</w:t>
      </w:r>
      <w:proofErr w:type="gramEnd"/>
      <w:r w:rsidRPr="008E510F">
        <w:rPr>
          <w:bCs/>
          <w:sz w:val="24"/>
        </w:rPr>
        <w:t xml:space="preserve"> Покупателя, или иной срок, согласованный сторонами, и иметь при себе документ, удостоверяющий личность, надлежащим образом оформленную доверенность.</w:t>
      </w:r>
      <w:r>
        <w:rPr>
          <w:bCs/>
          <w:sz w:val="24"/>
        </w:rPr>
        <w:t xml:space="preserve"> </w:t>
      </w:r>
      <w:r w:rsidRPr="0015410F">
        <w:rPr>
          <w:bCs/>
          <w:sz w:val="24"/>
          <w:szCs w:val="24"/>
        </w:rPr>
        <w:t xml:space="preserve">По результатам совместной приемки стороны составляют двухсторонний Акт </w:t>
      </w:r>
      <w:proofErr w:type="gramStart"/>
      <w:r w:rsidRPr="0015410F">
        <w:rPr>
          <w:bCs/>
          <w:sz w:val="24"/>
          <w:szCs w:val="24"/>
        </w:rPr>
        <w:t>проверки качества</w:t>
      </w:r>
      <w:r>
        <w:rPr>
          <w:bCs/>
          <w:sz w:val="24"/>
          <w:szCs w:val="24"/>
        </w:rPr>
        <w:t>/количества</w:t>
      </w:r>
      <w:r>
        <w:rPr>
          <w:bCs/>
          <w:sz w:val="24"/>
        </w:rPr>
        <w:t>/комплектности</w:t>
      </w:r>
      <w:r w:rsidRPr="0015410F">
        <w:rPr>
          <w:bCs/>
          <w:sz w:val="24"/>
          <w:szCs w:val="24"/>
        </w:rPr>
        <w:t xml:space="preserve"> поставленной продукции</w:t>
      </w:r>
      <w:proofErr w:type="gramEnd"/>
      <w:r w:rsidRPr="0015410F">
        <w:rPr>
          <w:bCs/>
          <w:sz w:val="24"/>
          <w:szCs w:val="24"/>
        </w:rPr>
        <w:t xml:space="preserve"> с Поставщиком, в котором указывается принятое решение о способе устранения выявленных недостатков.</w:t>
      </w:r>
    </w:p>
    <w:p w:rsidR="008E510F" w:rsidRPr="008E510F" w:rsidRDefault="008E510F" w:rsidP="008E510F">
      <w:pPr>
        <w:tabs>
          <w:tab w:val="left" w:pos="993"/>
        </w:tabs>
        <w:autoSpaceDE w:val="0"/>
        <w:autoSpaceDN w:val="0"/>
        <w:adjustRightInd w:val="0"/>
        <w:jc w:val="both"/>
        <w:rPr>
          <w:sz w:val="24"/>
        </w:rPr>
      </w:pPr>
      <w:r>
        <w:rPr>
          <w:sz w:val="24"/>
        </w:rPr>
        <w:t xml:space="preserve">4.8. </w:t>
      </w:r>
      <w:r w:rsidRPr="008E510F">
        <w:rPr>
          <w:sz w:val="24"/>
        </w:rPr>
        <w:t xml:space="preserve">Неприбытие представителя Поставщика в установленные в </w:t>
      </w:r>
      <w:proofErr w:type="gramStart"/>
      <w:r w:rsidRPr="008E510F">
        <w:rPr>
          <w:sz w:val="24"/>
        </w:rPr>
        <w:t>вызове</w:t>
      </w:r>
      <w:proofErr w:type="gramEnd"/>
      <w:r w:rsidRPr="008E510F">
        <w:rPr>
          <w:sz w:val="24"/>
        </w:rPr>
        <w:t xml:space="preserve"> сроки и не направление Покупателю уведомления согласно </w:t>
      </w:r>
      <w:r w:rsidRPr="008E510F">
        <w:rPr>
          <w:color w:val="auto"/>
          <w:sz w:val="24"/>
        </w:rPr>
        <w:t>п.4.</w:t>
      </w:r>
      <w:r>
        <w:rPr>
          <w:color w:val="auto"/>
          <w:sz w:val="24"/>
        </w:rPr>
        <w:t>6</w:t>
      </w:r>
      <w:r w:rsidRPr="008E510F">
        <w:rPr>
          <w:color w:val="auto"/>
          <w:sz w:val="24"/>
        </w:rPr>
        <w:t xml:space="preserve">. </w:t>
      </w:r>
      <w:r w:rsidRPr="008E510F">
        <w:rPr>
          <w:sz w:val="24"/>
        </w:rPr>
        <w:t>настоящего договора, считается признанием Поставщиком факта поставки продукции ненадлежащего качества или количества</w:t>
      </w:r>
      <w:r>
        <w:rPr>
          <w:sz w:val="24"/>
        </w:rPr>
        <w:t>/комплектности</w:t>
      </w:r>
      <w:r w:rsidRPr="008E510F">
        <w:rPr>
          <w:sz w:val="24"/>
        </w:rPr>
        <w:t xml:space="preserve">. Акт, составленный Покупателем в одностороннем </w:t>
      </w:r>
      <w:proofErr w:type="gramStart"/>
      <w:r w:rsidRPr="008E510F">
        <w:rPr>
          <w:sz w:val="24"/>
        </w:rPr>
        <w:t>порядке</w:t>
      </w:r>
      <w:proofErr w:type="gramEnd"/>
      <w:r w:rsidRPr="008E510F">
        <w:rPr>
          <w:sz w:val="24"/>
        </w:rPr>
        <w:t xml:space="preserve"> в соответствии с п.4.4.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 или количества</w:t>
      </w:r>
      <w:r>
        <w:rPr>
          <w:sz w:val="24"/>
        </w:rPr>
        <w:t>/комплектности</w:t>
      </w:r>
      <w:r w:rsidRPr="008E510F">
        <w:rPr>
          <w:sz w:val="24"/>
        </w:rPr>
        <w:t>.</w:t>
      </w:r>
    </w:p>
    <w:p w:rsidR="008E510F" w:rsidRPr="008E510F" w:rsidRDefault="008E510F" w:rsidP="008E510F">
      <w:pPr>
        <w:tabs>
          <w:tab w:val="left" w:pos="993"/>
        </w:tabs>
        <w:autoSpaceDE w:val="0"/>
        <w:autoSpaceDN w:val="0"/>
        <w:adjustRightInd w:val="0"/>
        <w:jc w:val="both"/>
        <w:rPr>
          <w:sz w:val="24"/>
        </w:rPr>
      </w:pPr>
      <w:r>
        <w:rPr>
          <w:sz w:val="24"/>
        </w:rPr>
        <w:t xml:space="preserve">4.9. </w:t>
      </w:r>
      <w:r w:rsidRPr="008E510F">
        <w:rPr>
          <w:sz w:val="24"/>
        </w:rPr>
        <w:t xml:space="preserve">В </w:t>
      </w:r>
      <w:proofErr w:type="gramStart"/>
      <w:r w:rsidRPr="008E510F">
        <w:rPr>
          <w:sz w:val="24"/>
        </w:rPr>
        <w:t>случае</w:t>
      </w:r>
      <w:proofErr w:type="gramEnd"/>
      <w:r w:rsidRPr="008E510F">
        <w:rPr>
          <w:sz w:val="24"/>
        </w:rPr>
        <w:t xml:space="preserve"> обнаружения Покупателем скрытых недостатков после </w:t>
      </w:r>
      <w:r>
        <w:rPr>
          <w:sz w:val="24"/>
        </w:rPr>
        <w:t>приемки п</w:t>
      </w:r>
      <w:r w:rsidRPr="008E510F">
        <w:rPr>
          <w:sz w:val="24"/>
        </w:rPr>
        <w:t>родукции</w:t>
      </w:r>
      <w:r>
        <w:rPr>
          <w:sz w:val="24"/>
        </w:rPr>
        <w:t xml:space="preserve"> (</w:t>
      </w:r>
      <w:r w:rsidRPr="008E510F">
        <w:rPr>
          <w:sz w:val="24"/>
        </w:rPr>
        <w:t xml:space="preserve">которые невозможно было выявить </w:t>
      </w:r>
      <w:r>
        <w:rPr>
          <w:sz w:val="24"/>
        </w:rPr>
        <w:t>при приемки</w:t>
      </w:r>
      <w:r w:rsidRPr="008E510F">
        <w:rPr>
          <w:sz w:val="24"/>
        </w:rPr>
        <w:t xml:space="preserve">), Покупатель обязан осуществить </w:t>
      </w:r>
      <w:proofErr w:type="spellStart"/>
      <w:r w:rsidRPr="008E510F">
        <w:rPr>
          <w:sz w:val="24"/>
        </w:rPr>
        <w:t>фотофиксацию</w:t>
      </w:r>
      <w:proofErr w:type="spellEnd"/>
      <w:r w:rsidRPr="008E510F">
        <w:rPr>
          <w:sz w:val="24"/>
        </w:rPr>
        <w:t xml:space="preserve"> некачественной продукции, составить Акт о недостатках и в течение двух рабочих дней с даты составления Акт вместе с фотографиями направить Поставщику. </w:t>
      </w:r>
    </w:p>
    <w:p w:rsidR="001246B3" w:rsidRPr="004E2257" w:rsidRDefault="001246B3" w:rsidP="001246B3">
      <w:pPr>
        <w:spacing w:line="240" w:lineRule="auto"/>
        <w:jc w:val="both"/>
        <w:rPr>
          <w:sz w:val="24"/>
          <w:szCs w:val="24"/>
        </w:rPr>
      </w:pPr>
      <w:r w:rsidRPr="004E2257">
        <w:rPr>
          <w:sz w:val="24"/>
          <w:szCs w:val="24"/>
        </w:rPr>
        <w:t>4.</w:t>
      </w:r>
      <w:r w:rsidR="008E510F">
        <w:rPr>
          <w:sz w:val="24"/>
          <w:szCs w:val="24"/>
        </w:rPr>
        <w:t>10</w:t>
      </w:r>
      <w:r w:rsidRPr="004E2257">
        <w:rPr>
          <w:sz w:val="24"/>
          <w:szCs w:val="24"/>
        </w:rPr>
        <w:t xml:space="preserve">. Поставщик не несет ответственности за неполадки и неисправности продукции, если они </w:t>
      </w:r>
      <w:r w:rsidR="006778F1">
        <w:rPr>
          <w:sz w:val="24"/>
          <w:szCs w:val="24"/>
        </w:rPr>
        <w:t xml:space="preserve">непосредственно </w:t>
      </w:r>
      <w:r w:rsidRPr="004E2257">
        <w:rPr>
          <w:sz w:val="24"/>
          <w:szCs w:val="24"/>
        </w:rPr>
        <w:t>произошли:</w:t>
      </w:r>
    </w:p>
    <w:p w:rsidR="001246B3" w:rsidRPr="004E2257" w:rsidRDefault="001246B3" w:rsidP="001246B3">
      <w:pPr>
        <w:spacing w:line="240" w:lineRule="auto"/>
        <w:jc w:val="both"/>
        <w:rPr>
          <w:sz w:val="24"/>
          <w:szCs w:val="24"/>
        </w:rPr>
      </w:pPr>
      <w:r w:rsidRPr="004E2257">
        <w:rPr>
          <w:sz w:val="24"/>
          <w:szCs w:val="24"/>
        </w:rPr>
        <w:t xml:space="preserve">- в </w:t>
      </w:r>
      <w:proofErr w:type="gramStart"/>
      <w:r w:rsidRPr="004E2257">
        <w:rPr>
          <w:sz w:val="24"/>
          <w:szCs w:val="24"/>
        </w:rPr>
        <w:t>результате</w:t>
      </w:r>
      <w:proofErr w:type="gramEnd"/>
      <w:r w:rsidRPr="004E2257">
        <w:rPr>
          <w:sz w:val="24"/>
          <w:szCs w:val="24"/>
        </w:rPr>
        <w:t xml:space="preserve"> транспортирования продукции Покупателем;</w:t>
      </w:r>
    </w:p>
    <w:p w:rsidR="001246B3" w:rsidRPr="004E2257" w:rsidRDefault="001246B3" w:rsidP="001246B3">
      <w:pPr>
        <w:spacing w:line="240" w:lineRule="auto"/>
        <w:jc w:val="both"/>
        <w:rPr>
          <w:sz w:val="24"/>
          <w:szCs w:val="24"/>
        </w:rPr>
      </w:pPr>
      <w:r w:rsidRPr="004E2257">
        <w:rPr>
          <w:sz w:val="24"/>
          <w:szCs w:val="24"/>
        </w:rPr>
        <w:t xml:space="preserve">- в </w:t>
      </w:r>
      <w:proofErr w:type="gramStart"/>
      <w:r w:rsidRPr="004E2257">
        <w:rPr>
          <w:sz w:val="24"/>
          <w:szCs w:val="24"/>
        </w:rPr>
        <w:t>результате</w:t>
      </w:r>
      <w:proofErr w:type="gramEnd"/>
      <w:r w:rsidRPr="004E2257">
        <w:rPr>
          <w:sz w:val="24"/>
          <w:szCs w:val="24"/>
        </w:rPr>
        <w:t xml:space="preserve"> несоблюдения условий хранения на объекте Покупателя;</w:t>
      </w:r>
    </w:p>
    <w:p w:rsidR="001246B3" w:rsidRPr="004E2257" w:rsidRDefault="001246B3" w:rsidP="001246B3">
      <w:pPr>
        <w:spacing w:line="240" w:lineRule="auto"/>
        <w:jc w:val="both"/>
        <w:rPr>
          <w:sz w:val="24"/>
          <w:szCs w:val="24"/>
        </w:rPr>
      </w:pPr>
      <w:r w:rsidRPr="004E2257">
        <w:rPr>
          <w:sz w:val="24"/>
          <w:szCs w:val="24"/>
        </w:rPr>
        <w:t xml:space="preserve">- в </w:t>
      </w:r>
      <w:proofErr w:type="gramStart"/>
      <w:r w:rsidRPr="004E2257">
        <w:rPr>
          <w:sz w:val="24"/>
          <w:szCs w:val="24"/>
        </w:rPr>
        <w:t>результате</w:t>
      </w:r>
      <w:proofErr w:type="gramEnd"/>
      <w:r w:rsidRPr="004E2257">
        <w:rPr>
          <w:sz w:val="24"/>
          <w:szCs w:val="24"/>
        </w:rPr>
        <w:t xml:space="preserve"> внесения Покупателем или третьей стороной модификаций или изменений в продукцию без письменного согласия Поставщика;</w:t>
      </w:r>
    </w:p>
    <w:p w:rsidR="001246B3" w:rsidRPr="004E2257" w:rsidRDefault="001246B3" w:rsidP="001246B3">
      <w:pPr>
        <w:spacing w:line="240" w:lineRule="auto"/>
        <w:jc w:val="both"/>
        <w:rPr>
          <w:sz w:val="24"/>
          <w:szCs w:val="24"/>
        </w:rPr>
      </w:pPr>
      <w:r w:rsidRPr="004E2257">
        <w:rPr>
          <w:sz w:val="24"/>
          <w:szCs w:val="24"/>
        </w:rPr>
        <w:t xml:space="preserve">- в </w:t>
      </w:r>
      <w:proofErr w:type="gramStart"/>
      <w:r w:rsidRPr="004E2257">
        <w:rPr>
          <w:sz w:val="24"/>
          <w:szCs w:val="24"/>
        </w:rPr>
        <w:t>результате</w:t>
      </w:r>
      <w:proofErr w:type="gramEnd"/>
      <w:r w:rsidRPr="004E2257">
        <w:rPr>
          <w:sz w:val="24"/>
          <w:szCs w:val="24"/>
        </w:rPr>
        <w:t xml:space="preserve"> нарушения правил или условий эксплуатации и обслуживания.</w:t>
      </w:r>
    </w:p>
    <w:p w:rsidR="001246B3" w:rsidRPr="004E2257" w:rsidRDefault="001246B3" w:rsidP="001246B3">
      <w:pPr>
        <w:spacing w:line="240" w:lineRule="auto"/>
        <w:ind w:right="51"/>
        <w:jc w:val="both"/>
        <w:rPr>
          <w:sz w:val="24"/>
          <w:szCs w:val="24"/>
        </w:rPr>
      </w:pPr>
      <w:r w:rsidRPr="004E2257">
        <w:rPr>
          <w:sz w:val="24"/>
          <w:szCs w:val="24"/>
        </w:rPr>
        <w:t>4.</w:t>
      </w:r>
      <w:r w:rsidR="008E510F">
        <w:rPr>
          <w:sz w:val="24"/>
          <w:szCs w:val="24"/>
        </w:rPr>
        <w:t>11</w:t>
      </w:r>
      <w:proofErr w:type="gramStart"/>
      <w:r w:rsidRPr="004E2257">
        <w:rPr>
          <w:sz w:val="24"/>
          <w:szCs w:val="24"/>
        </w:rPr>
        <w:t xml:space="preserve"> Д</w:t>
      </w:r>
      <w:proofErr w:type="gramEnd"/>
      <w:r w:rsidRPr="004E2257">
        <w:rPr>
          <w:sz w:val="24"/>
          <w:szCs w:val="24"/>
        </w:rPr>
        <w:t xml:space="preserve">ля предъявления претензии Покупатель  обязан представить письменное описание неисправности и копию  паспорта на продукцию, на которую предъявлена претензия. </w:t>
      </w:r>
    </w:p>
    <w:p w:rsidR="001246B3" w:rsidRPr="004E2257" w:rsidRDefault="001246B3" w:rsidP="001246B3">
      <w:pPr>
        <w:spacing w:line="240" w:lineRule="auto"/>
        <w:jc w:val="center"/>
        <w:rPr>
          <w:b/>
          <w:sz w:val="24"/>
          <w:szCs w:val="24"/>
        </w:rPr>
      </w:pPr>
      <w:r w:rsidRPr="004E2257">
        <w:rPr>
          <w:b/>
          <w:sz w:val="24"/>
          <w:szCs w:val="24"/>
        </w:rPr>
        <w:t>5. ПРАВО СОБСТВЕННОСТИ</w:t>
      </w:r>
    </w:p>
    <w:p w:rsidR="001246B3" w:rsidRPr="004E2257" w:rsidRDefault="00F5608F" w:rsidP="001246B3">
      <w:pPr>
        <w:spacing w:line="240" w:lineRule="auto"/>
        <w:jc w:val="both"/>
        <w:rPr>
          <w:sz w:val="24"/>
          <w:szCs w:val="24"/>
        </w:rPr>
      </w:pPr>
      <w:r w:rsidRPr="004E2257">
        <w:rPr>
          <w:sz w:val="24"/>
          <w:szCs w:val="24"/>
        </w:rPr>
        <w:t xml:space="preserve">5.1. </w:t>
      </w:r>
      <w:r w:rsidR="00CF6170">
        <w:rPr>
          <w:sz w:val="24"/>
          <w:szCs w:val="24"/>
        </w:rPr>
        <w:t>Риски утраты и повреждения продукции, а также п</w:t>
      </w:r>
      <w:r w:rsidR="001246B3" w:rsidRPr="004E2257">
        <w:rPr>
          <w:sz w:val="24"/>
          <w:szCs w:val="24"/>
        </w:rPr>
        <w:t xml:space="preserve">раво собственности на продукцию переходит Покупателю </w:t>
      </w:r>
      <w:proofErr w:type="gramStart"/>
      <w:r w:rsidR="001246B3" w:rsidRPr="004E2257">
        <w:rPr>
          <w:sz w:val="24"/>
          <w:szCs w:val="24"/>
        </w:rPr>
        <w:t>с даты поставки</w:t>
      </w:r>
      <w:proofErr w:type="gramEnd"/>
      <w:r w:rsidR="001246B3" w:rsidRPr="004E2257">
        <w:rPr>
          <w:sz w:val="24"/>
          <w:szCs w:val="24"/>
        </w:rPr>
        <w:t>, определяемой в соответствии с п. 3.4 настоящего договора.</w:t>
      </w:r>
    </w:p>
    <w:p w:rsidR="001246B3" w:rsidRPr="004E2257" w:rsidRDefault="001246B3" w:rsidP="001246B3">
      <w:pPr>
        <w:spacing w:line="240" w:lineRule="auto"/>
        <w:ind w:right="51"/>
        <w:jc w:val="center"/>
        <w:rPr>
          <w:b/>
          <w:sz w:val="24"/>
          <w:szCs w:val="24"/>
        </w:rPr>
      </w:pPr>
      <w:r w:rsidRPr="004E2257">
        <w:rPr>
          <w:b/>
          <w:sz w:val="24"/>
          <w:szCs w:val="24"/>
        </w:rPr>
        <w:t>6. ОТВЕТСТВЕННОСТЬ СТОРОН</w:t>
      </w:r>
    </w:p>
    <w:p w:rsidR="001246B3" w:rsidRPr="004E2257" w:rsidRDefault="001246B3" w:rsidP="001246B3">
      <w:pPr>
        <w:spacing w:line="240" w:lineRule="auto"/>
        <w:ind w:right="51"/>
        <w:jc w:val="both"/>
        <w:rPr>
          <w:sz w:val="24"/>
          <w:szCs w:val="24"/>
        </w:rPr>
      </w:pPr>
      <w:r w:rsidRPr="004E2257">
        <w:rPr>
          <w:sz w:val="24"/>
          <w:szCs w:val="24"/>
        </w:rPr>
        <w:t xml:space="preserve">6.1 В </w:t>
      </w:r>
      <w:proofErr w:type="gramStart"/>
      <w:r w:rsidRPr="004E2257">
        <w:rPr>
          <w:sz w:val="24"/>
          <w:szCs w:val="24"/>
        </w:rPr>
        <w:t>случае</w:t>
      </w:r>
      <w:proofErr w:type="gramEnd"/>
      <w:r w:rsidRPr="004E2257">
        <w:rPr>
          <w:sz w:val="24"/>
          <w:szCs w:val="24"/>
        </w:rPr>
        <w:t xml:space="preserve"> просрочки в поставке продукции Поставщик выплачивает Покупателю компенсацию (пени) в размере 0,</w:t>
      </w:r>
      <w:r w:rsidR="008E510F">
        <w:rPr>
          <w:sz w:val="24"/>
          <w:szCs w:val="24"/>
        </w:rPr>
        <w:t>1</w:t>
      </w:r>
      <w:r w:rsidRPr="004E2257">
        <w:rPr>
          <w:sz w:val="24"/>
          <w:szCs w:val="24"/>
        </w:rPr>
        <w:t>% от стоимости продукции за каждый день просрочки.</w:t>
      </w:r>
    </w:p>
    <w:p w:rsidR="001246B3" w:rsidRPr="00343495" w:rsidRDefault="001246B3" w:rsidP="00343495">
      <w:pPr>
        <w:spacing w:line="240" w:lineRule="auto"/>
        <w:ind w:right="51"/>
        <w:jc w:val="both"/>
        <w:rPr>
          <w:sz w:val="24"/>
          <w:szCs w:val="24"/>
        </w:rPr>
      </w:pPr>
      <w:r w:rsidRPr="004E2257">
        <w:rPr>
          <w:sz w:val="24"/>
          <w:szCs w:val="24"/>
        </w:rPr>
        <w:t xml:space="preserve">6.2. В </w:t>
      </w:r>
      <w:proofErr w:type="gramStart"/>
      <w:r w:rsidRPr="004E2257">
        <w:rPr>
          <w:sz w:val="24"/>
          <w:szCs w:val="24"/>
        </w:rPr>
        <w:t>случае</w:t>
      </w:r>
      <w:proofErr w:type="gramEnd"/>
      <w:r w:rsidRPr="004E2257">
        <w:rPr>
          <w:sz w:val="24"/>
          <w:szCs w:val="24"/>
        </w:rPr>
        <w:t xml:space="preserve"> просрочки в оплате продукции Покупатель выплачивает Поставщику компенсацию (пени) в </w:t>
      </w:r>
      <w:r w:rsidRPr="00343495">
        <w:rPr>
          <w:sz w:val="24"/>
          <w:szCs w:val="24"/>
        </w:rPr>
        <w:t>размере 0,0</w:t>
      </w:r>
      <w:r w:rsidR="008E510F" w:rsidRPr="00343495">
        <w:rPr>
          <w:sz w:val="24"/>
          <w:szCs w:val="24"/>
        </w:rPr>
        <w:t>5</w:t>
      </w:r>
      <w:r w:rsidRPr="00343495">
        <w:rPr>
          <w:sz w:val="24"/>
          <w:szCs w:val="24"/>
        </w:rPr>
        <w:t xml:space="preserve">% от </w:t>
      </w:r>
      <w:r w:rsidR="00C52BE3">
        <w:rPr>
          <w:sz w:val="24"/>
          <w:szCs w:val="24"/>
        </w:rPr>
        <w:t>размера нарушенного обязательства</w:t>
      </w:r>
      <w:r w:rsidRPr="00343495">
        <w:rPr>
          <w:sz w:val="24"/>
          <w:szCs w:val="24"/>
        </w:rPr>
        <w:t xml:space="preserve"> за каждый день просрочки.</w:t>
      </w:r>
    </w:p>
    <w:p w:rsidR="00343495" w:rsidRPr="00343495" w:rsidRDefault="00343495" w:rsidP="00343495">
      <w:pPr>
        <w:pStyle w:val="affc"/>
        <w:tabs>
          <w:tab w:val="left" w:pos="6840"/>
        </w:tabs>
        <w:ind w:left="0"/>
        <w:jc w:val="both"/>
        <w:rPr>
          <w:rFonts w:ascii="Times New Roman" w:hAnsi="Times New Roman"/>
          <w:b w:val="0"/>
          <w:sz w:val="24"/>
        </w:rPr>
      </w:pPr>
      <w:r>
        <w:rPr>
          <w:rFonts w:ascii="Times New Roman" w:hAnsi="Times New Roman"/>
          <w:b w:val="0"/>
          <w:sz w:val="24"/>
        </w:rPr>
        <w:t>6.3.</w:t>
      </w:r>
      <w:r w:rsidRPr="00343495">
        <w:rPr>
          <w:rFonts w:ascii="Times New Roman" w:hAnsi="Times New Roman"/>
          <w:b w:val="0"/>
          <w:sz w:val="24"/>
        </w:rPr>
        <w:t>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w:t>
      </w:r>
      <w:r w:rsidRPr="00343495">
        <w:rPr>
          <w:rFonts w:ascii="Times New Roman" w:hAnsi="Times New Roman"/>
          <w:b w:val="0"/>
          <w:sz w:val="24"/>
        </w:rPr>
        <w:t>н</w:t>
      </w:r>
      <w:r w:rsidRPr="00343495">
        <w:rPr>
          <w:rFonts w:ascii="Times New Roman" w:hAnsi="Times New Roman"/>
          <w:b w:val="0"/>
          <w:sz w:val="24"/>
        </w:rPr>
        <w:t>ных Поставщиком Покупателю. В состав финансовых убытков подлежащих возмещению включаются:</w:t>
      </w:r>
    </w:p>
    <w:p w:rsidR="00343495" w:rsidRPr="00343495" w:rsidRDefault="00343495" w:rsidP="00343495">
      <w:pPr>
        <w:jc w:val="both"/>
        <w:rPr>
          <w:sz w:val="24"/>
          <w:szCs w:val="24"/>
        </w:rPr>
      </w:pPr>
      <w:r w:rsidRPr="00343495">
        <w:rPr>
          <w:sz w:val="24"/>
          <w:szCs w:val="24"/>
        </w:rPr>
        <w:t xml:space="preserve">- Сумма НДС, признанная налоговыми </w:t>
      </w:r>
      <w:proofErr w:type="gramStart"/>
      <w:r w:rsidRPr="00343495">
        <w:rPr>
          <w:sz w:val="24"/>
          <w:szCs w:val="24"/>
        </w:rPr>
        <w:t>органами</w:t>
      </w:r>
      <w:proofErr w:type="gramEnd"/>
      <w:r w:rsidRPr="00343495">
        <w:rPr>
          <w:sz w:val="24"/>
          <w:szCs w:val="24"/>
        </w:rPr>
        <w:t xml:space="preserve"> не подлежащей вычетам, по мотиву неправильного оформления соответствующих счетов-фактур, выставленных Поставщ</w:t>
      </w:r>
      <w:r w:rsidRPr="00343495">
        <w:rPr>
          <w:sz w:val="24"/>
          <w:szCs w:val="24"/>
        </w:rPr>
        <w:t>и</w:t>
      </w:r>
      <w:r w:rsidRPr="00343495">
        <w:rPr>
          <w:sz w:val="24"/>
          <w:szCs w:val="24"/>
        </w:rPr>
        <w:t xml:space="preserve">ком. </w:t>
      </w:r>
    </w:p>
    <w:p w:rsidR="00C52BE3" w:rsidRPr="00C52BE3" w:rsidRDefault="00343495" w:rsidP="00C52BE3">
      <w:pPr>
        <w:jc w:val="both"/>
        <w:rPr>
          <w:sz w:val="24"/>
          <w:szCs w:val="24"/>
        </w:rPr>
      </w:pPr>
      <w:r w:rsidRPr="00343495">
        <w:rPr>
          <w:sz w:val="24"/>
          <w:szCs w:val="24"/>
        </w:rPr>
        <w:t xml:space="preserve">- </w:t>
      </w:r>
      <w:r w:rsidRPr="00C52BE3">
        <w:rPr>
          <w:sz w:val="24"/>
          <w:szCs w:val="24"/>
        </w:rPr>
        <w:t>Суммы, подлежащие уплате налогоплательщиком, в связи с привлечением его к отве</w:t>
      </w:r>
      <w:r w:rsidRPr="00C52BE3">
        <w:rPr>
          <w:sz w:val="24"/>
          <w:szCs w:val="24"/>
        </w:rPr>
        <w:t>т</w:t>
      </w:r>
      <w:r w:rsidR="00C52BE3" w:rsidRPr="00C52BE3">
        <w:rPr>
          <w:sz w:val="24"/>
          <w:szCs w:val="24"/>
        </w:rPr>
        <w:t>ственности.</w:t>
      </w:r>
    </w:p>
    <w:p w:rsidR="00343495" w:rsidRPr="00C52BE3" w:rsidRDefault="00C52BE3" w:rsidP="00C52BE3">
      <w:pPr>
        <w:jc w:val="both"/>
        <w:rPr>
          <w:sz w:val="24"/>
          <w:szCs w:val="24"/>
        </w:rPr>
      </w:pPr>
      <w:r w:rsidRPr="00C52BE3">
        <w:rPr>
          <w:sz w:val="24"/>
          <w:szCs w:val="24"/>
        </w:rPr>
        <w:t>6.4.</w:t>
      </w:r>
      <w:r w:rsidR="00343495" w:rsidRPr="00C52BE3">
        <w:rPr>
          <w:sz w:val="24"/>
        </w:rPr>
        <w:t>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w:t>
      </w:r>
      <w:r w:rsidR="00343495" w:rsidRPr="00C52BE3">
        <w:rPr>
          <w:sz w:val="24"/>
        </w:rPr>
        <w:t>у</w:t>
      </w:r>
      <w:r w:rsidR="00343495" w:rsidRPr="00C52BE3">
        <w:rPr>
          <w:sz w:val="24"/>
        </w:rPr>
        <w:t xml:space="preserve">смотренных п. </w:t>
      </w:r>
      <w:r w:rsidRPr="00C52BE3">
        <w:rPr>
          <w:sz w:val="24"/>
        </w:rPr>
        <w:t>6.3.</w:t>
      </w:r>
      <w:r w:rsidR="00343495" w:rsidRPr="00C52BE3">
        <w:rPr>
          <w:sz w:val="24"/>
        </w:rPr>
        <w:t xml:space="preserve"> настоящего договора, является:</w:t>
      </w:r>
    </w:p>
    <w:p w:rsidR="00343495" w:rsidRPr="00343495" w:rsidRDefault="00343495" w:rsidP="00343495">
      <w:pPr>
        <w:jc w:val="both"/>
        <w:rPr>
          <w:sz w:val="24"/>
          <w:szCs w:val="24"/>
        </w:rPr>
      </w:pPr>
      <w:r w:rsidRPr="00343495">
        <w:rPr>
          <w:sz w:val="24"/>
          <w:szCs w:val="24"/>
        </w:rPr>
        <w:t xml:space="preserve">- Решение налогового органа, в </w:t>
      </w:r>
      <w:proofErr w:type="gramStart"/>
      <w:r w:rsidRPr="00343495">
        <w:rPr>
          <w:sz w:val="24"/>
          <w:szCs w:val="24"/>
        </w:rPr>
        <w:t>котором</w:t>
      </w:r>
      <w:proofErr w:type="gramEnd"/>
      <w:r w:rsidRPr="00343495">
        <w:rPr>
          <w:sz w:val="24"/>
          <w:szCs w:val="24"/>
        </w:rPr>
        <w:t xml:space="preserve"> указывается на доначисление Покупателю соответствующих сумм НДС, в связи с нарушениями в оформлении счетов-фактур, выста</w:t>
      </w:r>
      <w:r w:rsidRPr="00343495">
        <w:rPr>
          <w:sz w:val="24"/>
          <w:szCs w:val="24"/>
        </w:rPr>
        <w:t>в</w:t>
      </w:r>
      <w:r w:rsidRPr="00343495">
        <w:rPr>
          <w:sz w:val="24"/>
          <w:szCs w:val="24"/>
        </w:rPr>
        <w:t>ленных Поставщиком.</w:t>
      </w:r>
    </w:p>
    <w:p w:rsidR="00343495" w:rsidRPr="00343495" w:rsidRDefault="00343495" w:rsidP="00343495">
      <w:pPr>
        <w:jc w:val="both"/>
        <w:rPr>
          <w:sz w:val="24"/>
          <w:szCs w:val="24"/>
        </w:rPr>
      </w:pPr>
      <w:r w:rsidRPr="00343495">
        <w:rPr>
          <w:sz w:val="24"/>
          <w:szCs w:val="24"/>
        </w:rPr>
        <w:t xml:space="preserve">- Решение налогового органа, в </w:t>
      </w:r>
      <w:proofErr w:type="gramStart"/>
      <w:r w:rsidRPr="00343495">
        <w:rPr>
          <w:sz w:val="24"/>
          <w:szCs w:val="24"/>
        </w:rPr>
        <w:t>котором</w:t>
      </w:r>
      <w:proofErr w:type="gramEnd"/>
      <w:r w:rsidRPr="00343495">
        <w:rPr>
          <w:sz w:val="24"/>
          <w:szCs w:val="24"/>
        </w:rPr>
        <w:t xml:space="preserve"> указывается на начислении пени на суммы д</w:t>
      </w:r>
      <w:r w:rsidRPr="00343495">
        <w:rPr>
          <w:sz w:val="24"/>
          <w:szCs w:val="24"/>
        </w:rPr>
        <w:t>о</w:t>
      </w:r>
      <w:r w:rsidRPr="00343495">
        <w:rPr>
          <w:sz w:val="24"/>
          <w:szCs w:val="24"/>
        </w:rPr>
        <w:t xml:space="preserve"> начисленного НДС.</w:t>
      </w:r>
    </w:p>
    <w:p w:rsidR="00343495" w:rsidRPr="00343495" w:rsidRDefault="00343495" w:rsidP="00343495">
      <w:pPr>
        <w:spacing w:line="240" w:lineRule="auto"/>
        <w:ind w:right="51"/>
        <w:jc w:val="both"/>
        <w:rPr>
          <w:sz w:val="24"/>
          <w:szCs w:val="24"/>
        </w:rPr>
      </w:pPr>
      <w:r w:rsidRPr="00343495">
        <w:rPr>
          <w:sz w:val="24"/>
          <w:szCs w:val="24"/>
        </w:rPr>
        <w:t xml:space="preserve">- Решение налогового органа, в </w:t>
      </w:r>
      <w:proofErr w:type="gramStart"/>
      <w:r w:rsidRPr="00343495">
        <w:rPr>
          <w:sz w:val="24"/>
          <w:szCs w:val="24"/>
        </w:rPr>
        <w:t>котором</w:t>
      </w:r>
      <w:proofErr w:type="gramEnd"/>
      <w:r w:rsidRPr="00343495">
        <w:rPr>
          <w:sz w:val="24"/>
          <w:szCs w:val="24"/>
        </w:rPr>
        <w:t xml:space="preserve"> указывается на привлечение Покупателя к нал</w:t>
      </w:r>
      <w:r w:rsidRPr="00343495">
        <w:rPr>
          <w:sz w:val="24"/>
          <w:szCs w:val="24"/>
        </w:rPr>
        <w:t>о</w:t>
      </w:r>
      <w:r w:rsidRPr="00343495">
        <w:rPr>
          <w:sz w:val="24"/>
          <w:szCs w:val="24"/>
        </w:rPr>
        <w:t>говой ответственности, в связи с неуплатой соответствующей суммы НДС</w:t>
      </w:r>
    </w:p>
    <w:p w:rsidR="001246B3" w:rsidRPr="004E2257" w:rsidRDefault="001246B3" w:rsidP="001246B3">
      <w:pPr>
        <w:spacing w:line="240" w:lineRule="auto"/>
        <w:jc w:val="center"/>
        <w:rPr>
          <w:sz w:val="24"/>
          <w:szCs w:val="24"/>
        </w:rPr>
      </w:pPr>
      <w:r w:rsidRPr="004E2257">
        <w:rPr>
          <w:b/>
          <w:sz w:val="24"/>
          <w:szCs w:val="24"/>
        </w:rPr>
        <w:t>7. ФОРС-МАЖОР</w:t>
      </w:r>
    </w:p>
    <w:p w:rsidR="001246B3" w:rsidRPr="004E2257" w:rsidRDefault="001246B3" w:rsidP="001246B3">
      <w:pPr>
        <w:spacing w:line="240" w:lineRule="auto"/>
        <w:jc w:val="both"/>
        <w:rPr>
          <w:sz w:val="24"/>
          <w:szCs w:val="24"/>
        </w:rPr>
      </w:pPr>
      <w:r w:rsidRPr="004E2257">
        <w:rPr>
          <w:sz w:val="24"/>
          <w:szCs w:val="24"/>
        </w:rPr>
        <w:t>7.1.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договора.</w:t>
      </w:r>
    </w:p>
    <w:p w:rsidR="001246B3" w:rsidRPr="004E2257" w:rsidRDefault="001246B3" w:rsidP="001246B3">
      <w:pPr>
        <w:spacing w:line="240" w:lineRule="auto"/>
        <w:ind w:right="51"/>
        <w:jc w:val="both"/>
        <w:rPr>
          <w:sz w:val="24"/>
          <w:szCs w:val="24"/>
        </w:rPr>
      </w:pPr>
      <w:r w:rsidRPr="004E2257">
        <w:rPr>
          <w:sz w:val="24"/>
          <w:szCs w:val="24"/>
        </w:rPr>
        <w:t>7.2.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1246B3" w:rsidRPr="004E2257" w:rsidRDefault="001246B3" w:rsidP="001246B3">
      <w:pPr>
        <w:spacing w:line="240" w:lineRule="auto"/>
        <w:jc w:val="both"/>
        <w:rPr>
          <w:sz w:val="24"/>
          <w:szCs w:val="24"/>
        </w:rPr>
      </w:pPr>
      <w:r w:rsidRPr="004E2257">
        <w:rPr>
          <w:sz w:val="24"/>
          <w:szCs w:val="24"/>
        </w:rPr>
        <w:t>7.3. О форс-мажорных обстоятельствах стороны должны уведомить друг друга не позднее 5-ти дней с момента их наступления  с последующим предоставлением необходимых документов, подтверждающих наступление обстоятельств непреодолимой силы. Форс-мажорные обстоятельства должны быть подтверждены справками соответствующих государственных органов.</w:t>
      </w:r>
    </w:p>
    <w:p w:rsidR="001246B3" w:rsidRPr="004E2257" w:rsidRDefault="001246B3" w:rsidP="001246B3">
      <w:pPr>
        <w:spacing w:line="240" w:lineRule="auto"/>
        <w:jc w:val="center"/>
        <w:rPr>
          <w:sz w:val="24"/>
          <w:szCs w:val="24"/>
        </w:rPr>
      </w:pPr>
      <w:r w:rsidRPr="004E2257">
        <w:rPr>
          <w:b/>
          <w:sz w:val="24"/>
          <w:szCs w:val="24"/>
        </w:rPr>
        <w:t>8. РАЗРЕШЕНИЕ СПОРОВ</w:t>
      </w:r>
    </w:p>
    <w:p w:rsidR="00BD12F7" w:rsidRDefault="00343495" w:rsidP="00BD12F7">
      <w:pPr>
        <w:tabs>
          <w:tab w:val="left" w:pos="1134"/>
        </w:tabs>
        <w:spacing w:after="0" w:line="240" w:lineRule="auto"/>
        <w:jc w:val="both"/>
        <w:rPr>
          <w:rStyle w:val="itemtext1"/>
          <w:rFonts w:ascii="Times New Roman" w:hAnsi="Times New Roman" w:cs="Times New Roman"/>
          <w:sz w:val="24"/>
          <w:szCs w:val="24"/>
        </w:rPr>
      </w:pPr>
      <w:r w:rsidRPr="00BD12F7">
        <w:rPr>
          <w:sz w:val="24"/>
          <w:szCs w:val="24"/>
        </w:rPr>
        <w:t xml:space="preserve">8.1. </w:t>
      </w:r>
      <w:r w:rsidR="00BD12F7" w:rsidRPr="00BD12F7">
        <w:rPr>
          <w:rStyle w:val="itemtext1"/>
          <w:rFonts w:ascii="Times New Roman" w:hAnsi="Times New Roman" w:cs="Times New Roman"/>
          <w:sz w:val="24"/>
          <w:szCs w:val="24"/>
        </w:rPr>
        <w:t xml:space="preserve">В </w:t>
      </w:r>
      <w:proofErr w:type="gramStart"/>
      <w:r w:rsidR="00BD12F7" w:rsidRPr="00BD12F7">
        <w:rPr>
          <w:rStyle w:val="itemtext1"/>
          <w:rFonts w:ascii="Times New Roman" w:hAnsi="Times New Roman" w:cs="Times New Roman"/>
          <w:sz w:val="24"/>
          <w:szCs w:val="24"/>
        </w:rPr>
        <w:t>случае</w:t>
      </w:r>
      <w:proofErr w:type="gramEnd"/>
      <w:r w:rsidR="00BD12F7" w:rsidRPr="00BD12F7">
        <w:rPr>
          <w:rStyle w:val="itemtext1"/>
          <w:rFonts w:ascii="Times New Roman" w:hAnsi="Times New Roman" w:cs="Times New Roman"/>
          <w:sz w:val="24"/>
          <w:szCs w:val="24"/>
        </w:rPr>
        <w:t xml:space="preserve"> не достижения договоренности по спорным вопросам, спор, вытекающий из настоящего Договора, подлежит рассмотрению в Арбитражном суде Новосибирской области. До обращения в суд предъявление претензии является обязательным.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 Срок рассмотрения и ответа на претензию – 7 календарных дней </w:t>
      </w:r>
      <w:proofErr w:type="gramStart"/>
      <w:r w:rsidR="00BD12F7" w:rsidRPr="00BD12F7">
        <w:rPr>
          <w:rStyle w:val="itemtext1"/>
          <w:rFonts w:ascii="Times New Roman" w:hAnsi="Times New Roman" w:cs="Times New Roman"/>
          <w:sz w:val="24"/>
          <w:szCs w:val="24"/>
        </w:rPr>
        <w:t>с даты</w:t>
      </w:r>
      <w:proofErr w:type="gramEnd"/>
      <w:r w:rsidR="00BD12F7" w:rsidRPr="00BD12F7">
        <w:rPr>
          <w:rStyle w:val="itemtext1"/>
          <w:rFonts w:ascii="Times New Roman" w:hAnsi="Times New Roman" w:cs="Times New Roman"/>
          <w:sz w:val="24"/>
          <w:szCs w:val="24"/>
        </w:rPr>
        <w:t xml:space="preserve"> ее направления. </w:t>
      </w:r>
    </w:p>
    <w:p w:rsidR="00BD12F7" w:rsidRPr="00BD12F7" w:rsidRDefault="00BD12F7" w:rsidP="00BD12F7">
      <w:pPr>
        <w:tabs>
          <w:tab w:val="left" w:pos="1134"/>
        </w:tabs>
        <w:spacing w:after="0" w:line="240" w:lineRule="auto"/>
        <w:jc w:val="both"/>
        <w:rPr>
          <w:sz w:val="24"/>
          <w:szCs w:val="24"/>
        </w:rPr>
      </w:pPr>
      <w:r>
        <w:rPr>
          <w:rStyle w:val="itemtext1"/>
          <w:rFonts w:ascii="Times New Roman" w:hAnsi="Times New Roman" w:cs="Times New Roman"/>
          <w:sz w:val="24"/>
          <w:szCs w:val="24"/>
        </w:rPr>
        <w:t xml:space="preserve">8.2. </w:t>
      </w:r>
      <w:r w:rsidRPr="00BD12F7">
        <w:rPr>
          <w:rStyle w:val="itemtext1"/>
          <w:rFonts w:ascii="Times New Roman" w:hAnsi="Times New Roman" w:cs="Times New Roman"/>
          <w:sz w:val="24"/>
          <w:szCs w:val="24"/>
        </w:rPr>
        <w:t>Стороны согласовали, что 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BD12F7" w:rsidRPr="00BD12F7" w:rsidRDefault="00BD12F7" w:rsidP="00343495">
      <w:pPr>
        <w:spacing w:line="240" w:lineRule="auto"/>
        <w:jc w:val="both"/>
        <w:rPr>
          <w:sz w:val="24"/>
          <w:szCs w:val="24"/>
        </w:rPr>
      </w:pPr>
    </w:p>
    <w:p w:rsidR="001246B3" w:rsidRPr="004E2257" w:rsidRDefault="001246B3" w:rsidP="00343495">
      <w:pPr>
        <w:spacing w:line="240" w:lineRule="auto"/>
        <w:jc w:val="both"/>
        <w:rPr>
          <w:b/>
          <w:sz w:val="24"/>
          <w:szCs w:val="24"/>
        </w:rPr>
      </w:pPr>
      <w:r w:rsidRPr="004E2257">
        <w:rPr>
          <w:b/>
          <w:sz w:val="24"/>
          <w:szCs w:val="24"/>
        </w:rPr>
        <w:t>9. ПРОЧИЕ УСЛОВИЯ</w:t>
      </w:r>
    </w:p>
    <w:p w:rsidR="001246B3" w:rsidRPr="004E2257" w:rsidRDefault="001246B3" w:rsidP="00C54600">
      <w:pPr>
        <w:spacing w:line="240" w:lineRule="auto"/>
        <w:ind w:right="51"/>
        <w:jc w:val="both"/>
        <w:rPr>
          <w:sz w:val="24"/>
          <w:szCs w:val="24"/>
        </w:rPr>
      </w:pPr>
      <w:r w:rsidRPr="004E2257">
        <w:rPr>
          <w:sz w:val="24"/>
          <w:szCs w:val="24"/>
        </w:rPr>
        <w:t>9.1. Все дополнения и изменения к настоящему договору имеют силу только в том случае, если они совершенны в письменном виде и подписаны обеими договаривающимися сторонами.</w:t>
      </w:r>
    </w:p>
    <w:p w:rsidR="001246B3" w:rsidRPr="004E2257" w:rsidRDefault="001246B3" w:rsidP="00C54600">
      <w:pPr>
        <w:spacing w:line="240" w:lineRule="auto"/>
        <w:ind w:right="51"/>
        <w:jc w:val="both"/>
        <w:rPr>
          <w:sz w:val="24"/>
          <w:szCs w:val="24"/>
        </w:rPr>
      </w:pPr>
      <w:r w:rsidRPr="004E2257">
        <w:rPr>
          <w:sz w:val="24"/>
          <w:szCs w:val="24"/>
        </w:rPr>
        <w:t xml:space="preserve">9.2. Все приложения, упомянутые в </w:t>
      </w:r>
      <w:proofErr w:type="gramStart"/>
      <w:r w:rsidRPr="004E2257">
        <w:rPr>
          <w:sz w:val="24"/>
          <w:szCs w:val="24"/>
        </w:rPr>
        <w:t>настоящем</w:t>
      </w:r>
      <w:proofErr w:type="gramEnd"/>
      <w:r w:rsidRPr="004E2257">
        <w:rPr>
          <w:sz w:val="24"/>
          <w:szCs w:val="24"/>
        </w:rPr>
        <w:t xml:space="preserve"> договоре, являются его неотъемлемой частью.</w:t>
      </w:r>
    </w:p>
    <w:p w:rsidR="001246B3" w:rsidRPr="004E2257" w:rsidRDefault="001246B3" w:rsidP="00C54600">
      <w:pPr>
        <w:spacing w:line="240" w:lineRule="auto"/>
        <w:jc w:val="both"/>
        <w:rPr>
          <w:sz w:val="24"/>
          <w:szCs w:val="24"/>
        </w:rPr>
      </w:pPr>
      <w:r w:rsidRPr="004E2257">
        <w:rPr>
          <w:sz w:val="24"/>
          <w:szCs w:val="24"/>
        </w:rPr>
        <w:t xml:space="preserve">9.3. Все переговоры и переписка между сторонами, имевшие место до подписания настоящего договора, теряют силу </w:t>
      </w:r>
      <w:proofErr w:type="gramStart"/>
      <w:r w:rsidRPr="004E2257">
        <w:rPr>
          <w:sz w:val="24"/>
          <w:szCs w:val="24"/>
        </w:rPr>
        <w:t>с даты подписания</w:t>
      </w:r>
      <w:proofErr w:type="gramEnd"/>
      <w:r w:rsidRPr="004E2257">
        <w:rPr>
          <w:sz w:val="24"/>
          <w:szCs w:val="24"/>
        </w:rPr>
        <w:t xml:space="preserve"> договора.</w:t>
      </w:r>
    </w:p>
    <w:p w:rsidR="001246B3" w:rsidRPr="004E2257" w:rsidRDefault="001246B3" w:rsidP="00C54600">
      <w:pPr>
        <w:pStyle w:val="29"/>
        <w:ind w:right="51"/>
        <w:jc w:val="both"/>
        <w:rPr>
          <w:sz w:val="24"/>
          <w:szCs w:val="24"/>
          <w:lang w:eastAsia="en-US"/>
        </w:rPr>
      </w:pPr>
      <w:r w:rsidRPr="004E2257">
        <w:rPr>
          <w:sz w:val="24"/>
          <w:szCs w:val="24"/>
        </w:rPr>
        <w:t xml:space="preserve">9.4. Договор и другие, в </w:t>
      </w:r>
      <w:proofErr w:type="spellStart"/>
      <w:r w:rsidRPr="004E2257">
        <w:rPr>
          <w:sz w:val="24"/>
          <w:szCs w:val="24"/>
        </w:rPr>
        <w:t>т.ч</w:t>
      </w:r>
      <w:proofErr w:type="spellEnd"/>
      <w:r w:rsidRPr="004E2257">
        <w:rPr>
          <w:sz w:val="24"/>
          <w:szCs w:val="24"/>
        </w:rPr>
        <w:t>. и платежные документы, могут быть переданы с помощью электронно-технической связи (факсы, телетайпы, модемы и т.п.). Стороны несут ответственность за достоверность подписи.</w:t>
      </w:r>
    </w:p>
    <w:p w:rsidR="001246B3" w:rsidRPr="004E2257" w:rsidRDefault="001246B3" w:rsidP="00C54600">
      <w:pPr>
        <w:spacing w:line="240" w:lineRule="auto"/>
        <w:ind w:right="51"/>
        <w:jc w:val="both"/>
        <w:rPr>
          <w:sz w:val="24"/>
          <w:szCs w:val="24"/>
        </w:rPr>
      </w:pPr>
      <w:r w:rsidRPr="004E2257">
        <w:rPr>
          <w:sz w:val="24"/>
          <w:szCs w:val="24"/>
        </w:rPr>
        <w:t>9.5. Настоящий договор составлен в двух экземплярах, по одному для каждой стороны.</w:t>
      </w:r>
    </w:p>
    <w:p w:rsidR="00407E07" w:rsidRPr="004E2257" w:rsidRDefault="001246B3" w:rsidP="0078235E">
      <w:pPr>
        <w:spacing w:line="240" w:lineRule="auto"/>
        <w:ind w:right="51"/>
        <w:jc w:val="both"/>
        <w:rPr>
          <w:sz w:val="24"/>
          <w:szCs w:val="24"/>
        </w:rPr>
      </w:pPr>
      <w:r w:rsidRPr="004E2257">
        <w:rPr>
          <w:sz w:val="24"/>
          <w:szCs w:val="24"/>
        </w:rPr>
        <w:t>9.6. Срок действия договора устанавливается  с момента подписания и действует в течение года.</w:t>
      </w:r>
    </w:p>
    <w:p w:rsidR="001246B3" w:rsidRPr="004E2257" w:rsidRDefault="001246B3" w:rsidP="00E24284">
      <w:pPr>
        <w:spacing w:after="120" w:line="240" w:lineRule="auto"/>
        <w:jc w:val="center"/>
        <w:rPr>
          <w:sz w:val="24"/>
          <w:szCs w:val="24"/>
        </w:rPr>
      </w:pPr>
      <w:r w:rsidRPr="004E2257">
        <w:rPr>
          <w:b/>
          <w:sz w:val="24"/>
          <w:szCs w:val="24"/>
        </w:rPr>
        <w:t>10. ПРИЛОЖЕНИЯ</w:t>
      </w:r>
    </w:p>
    <w:p w:rsidR="004E0F9F" w:rsidRDefault="001246B3" w:rsidP="001246B3">
      <w:pPr>
        <w:spacing w:line="240" w:lineRule="auto"/>
        <w:ind w:right="51"/>
        <w:rPr>
          <w:sz w:val="24"/>
          <w:szCs w:val="24"/>
        </w:rPr>
      </w:pPr>
      <w:r w:rsidRPr="004E2257">
        <w:rPr>
          <w:sz w:val="24"/>
          <w:szCs w:val="24"/>
        </w:rPr>
        <w:t xml:space="preserve">10.1. </w:t>
      </w:r>
      <w:r w:rsidR="004E0F9F">
        <w:rPr>
          <w:sz w:val="24"/>
          <w:szCs w:val="24"/>
        </w:rPr>
        <w:t>Т</w:t>
      </w:r>
      <w:r w:rsidR="004E0F9F">
        <w:rPr>
          <w:sz w:val="24"/>
          <w:szCs w:val="24"/>
        </w:rPr>
        <w:t xml:space="preserve">ребованиям к Динамическому компенсатору искажения напряжения </w:t>
      </w:r>
    </w:p>
    <w:p w:rsidR="001246B3" w:rsidRPr="004E2257" w:rsidRDefault="004E0F9F" w:rsidP="001246B3">
      <w:pPr>
        <w:spacing w:line="240" w:lineRule="auto"/>
        <w:ind w:right="51"/>
        <w:rPr>
          <w:sz w:val="24"/>
          <w:szCs w:val="24"/>
        </w:rPr>
      </w:pPr>
      <w:r>
        <w:rPr>
          <w:sz w:val="24"/>
          <w:szCs w:val="24"/>
        </w:rPr>
        <w:t xml:space="preserve">10.2. </w:t>
      </w:r>
      <w:r w:rsidR="001246B3" w:rsidRPr="004E2257">
        <w:rPr>
          <w:sz w:val="24"/>
          <w:szCs w:val="24"/>
        </w:rPr>
        <w:t>Спецификаци</w:t>
      </w:r>
      <w:r w:rsidR="00925374">
        <w:rPr>
          <w:sz w:val="24"/>
          <w:szCs w:val="24"/>
        </w:rPr>
        <w:t>я</w:t>
      </w:r>
      <w:r w:rsidR="001246B3" w:rsidRPr="004E2257">
        <w:rPr>
          <w:sz w:val="24"/>
          <w:szCs w:val="24"/>
        </w:rPr>
        <w:t>.</w:t>
      </w:r>
    </w:p>
    <w:p w:rsidR="004952A6" w:rsidRPr="004E2257" w:rsidRDefault="004952A6" w:rsidP="00E24284">
      <w:pPr>
        <w:spacing w:after="0" w:line="240" w:lineRule="auto"/>
        <w:ind w:right="51"/>
        <w:rPr>
          <w:sz w:val="24"/>
          <w:szCs w:val="24"/>
        </w:rPr>
      </w:pPr>
    </w:p>
    <w:p w:rsidR="001246B3" w:rsidRPr="004E2257" w:rsidRDefault="001246B3" w:rsidP="004663D5">
      <w:pPr>
        <w:spacing w:after="240" w:line="240" w:lineRule="auto"/>
        <w:ind w:right="51"/>
        <w:jc w:val="center"/>
        <w:rPr>
          <w:b/>
          <w:sz w:val="24"/>
          <w:szCs w:val="24"/>
        </w:rPr>
      </w:pPr>
      <w:r w:rsidRPr="004E2257">
        <w:rPr>
          <w:b/>
          <w:sz w:val="24"/>
          <w:szCs w:val="24"/>
        </w:rPr>
        <w:t>11. ЮРИДИЧЕСКИЕ АДРЕСА СТОРОН</w:t>
      </w:r>
    </w:p>
    <w:tbl>
      <w:tblPr>
        <w:tblW w:w="10560" w:type="dxa"/>
        <w:tblInd w:w="-552" w:type="dxa"/>
        <w:tblLayout w:type="fixed"/>
        <w:tblLook w:val="04A0" w:firstRow="1" w:lastRow="0" w:firstColumn="1" w:lastColumn="0" w:noHBand="0" w:noVBand="1"/>
      </w:tblPr>
      <w:tblGrid>
        <w:gridCol w:w="5170"/>
        <w:gridCol w:w="4950"/>
        <w:gridCol w:w="440"/>
      </w:tblGrid>
      <w:tr w:rsidR="00C31120" w:rsidRPr="004E2257">
        <w:tc>
          <w:tcPr>
            <w:tcW w:w="5170" w:type="dxa"/>
          </w:tcPr>
          <w:tbl>
            <w:tblPr>
              <w:tblW w:w="4305" w:type="dxa"/>
              <w:tblInd w:w="552" w:type="dxa"/>
              <w:tblLayout w:type="fixed"/>
              <w:tblLook w:val="0000" w:firstRow="0" w:lastRow="0" w:firstColumn="0" w:lastColumn="0" w:noHBand="0" w:noVBand="0"/>
            </w:tblPr>
            <w:tblGrid>
              <w:gridCol w:w="4305"/>
            </w:tblGrid>
            <w:tr w:rsidR="00C31120" w:rsidRPr="009C1E69" w:rsidTr="00BE5BC8">
              <w:trPr>
                <w:trHeight w:val="6319"/>
              </w:trPr>
              <w:tc>
                <w:tcPr>
                  <w:tcW w:w="4305" w:type="dxa"/>
                </w:tcPr>
                <w:p w:rsidR="00C31120" w:rsidRPr="004E2257" w:rsidRDefault="006A4C36" w:rsidP="00C53DCA">
                  <w:pPr>
                    <w:pStyle w:val="afff0"/>
                    <w:spacing w:line="240" w:lineRule="auto"/>
                    <w:rPr>
                      <w:rFonts w:ascii="Times New Roman" w:hAnsi="Times New Roman" w:cs="Times New Roman"/>
                      <w:b/>
                      <w:sz w:val="24"/>
                      <w:szCs w:val="24"/>
                    </w:rPr>
                  </w:pPr>
                  <w:r w:rsidRPr="004E2257">
                    <w:rPr>
                      <w:rFonts w:ascii="Times New Roman" w:hAnsi="Times New Roman" w:cs="Times New Roman"/>
                      <w:b/>
                      <w:sz w:val="24"/>
                      <w:szCs w:val="24"/>
                    </w:rPr>
                    <w:t>П</w:t>
                  </w:r>
                  <w:r w:rsidR="00925374">
                    <w:rPr>
                      <w:rFonts w:ascii="Times New Roman" w:hAnsi="Times New Roman" w:cs="Times New Roman"/>
                      <w:b/>
                      <w:sz w:val="24"/>
                      <w:szCs w:val="24"/>
                    </w:rPr>
                    <w:t>ОКУПАТЕЛЬ</w:t>
                  </w:r>
                  <w:r w:rsidRPr="004E2257">
                    <w:rPr>
                      <w:rFonts w:ascii="Times New Roman" w:hAnsi="Times New Roman" w:cs="Times New Roman"/>
                      <w:b/>
                      <w:sz w:val="24"/>
                      <w:szCs w:val="24"/>
                    </w:rPr>
                    <w:t>:</w:t>
                  </w:r>
                </w:p>
                <w:p w:rsidR="00C53DCA" w:rsidRPr="004E2257" w:rsidRDefault="00C53DCA" w:rsidP="00C53DCA">
                  <w:pPr>
                    <w:pStyle w:val="afff0"/>
                    <w:spacing w:line="240" w:lineRule="auto"/>
                    <w:rPr>
                      <w:rFonts w:ascii="Times New Roman" w:hAnsi="Times New Roman" w:cs="Times New Roman"/>
                      <w:sz w:val="24"/>
                      <w:szCs w:val="24"/>
                    </w:rPr>
                  </w:pPr>
                </w:p>
                <w:p w:rsidR="00C53DCA" w:rsidRDefault="00C53DCA" w:rsidP="00DD27DE">
                  <w:pPr>
                    <w:pStyle w:val="afff0"/>
                    <w:spacing w:line="240" w:lineRule="auto"/>
                    <w:rPr>
                      <w:rFonts w:ascii="Times New Roman" w:hAnsi="Times New Roman" w:cs="Times New Roman"/>
                      <w:b/>
                      <w:sz w:val="24"/>
                      <w:szCs w:val="24"/>
                    </w:rPr>
                  </w:pPr>
                  <w:r w:rsidRPr="004771B0">
                    <w:rPr>
                      <w:rFonts w:ascii="Times New Roman" w:hAnsi="Times New Roman" w:cs="Times New Roman"/>
                      <w:b/>
                      <w:sz w:val="24"/>
                      <w:szCs w:val="24"/>
                    </w:rPr>
                    <w:t>О</w:t>
                  </w:r>
                  <w:r w:rsidR="00F5608F" w:rsidRPr="004771B0">
                    <w:rPr>
                      <w:rFonts w:ascii="Times New Roman" w:hAnsi="Times New Roman" w:cs="Times New Roman"/>
                      <w:b/>
                      <w:sz w:val="24"/>
                      <w:szCs w:val="24"/>
                    </w:rPr>
                    <w:t>О</w:t>
                  </w:r>
                  <w:r w:rsidRPr="004771B0">
                    <w:rPr>
                      <w:rFonts w:ascii="Times New Roman" w:hAnsi="Times New Roman" w:cs="Times New Roman"/>
                      <w:b/>
                      <w:sz w:val="24"/>
                      <w:szCs w:val="24"/>
                    </w:rPr>
                    <w:t>О «</w:t>
                  </w:r>
                  <w:proofErr w:type="spellStart"/>
                  <w:r w:rsidR="00F5608F" w:rsidRPr="004771B0">
                    <w:rPr>
                      <w:rFonts w:ascii="Times New Roman" w:hAnsi="Times New Roman" w:cs="Times New Roman"/>
                      <w:b/>
                      <w:sz w:val="24"/>
                      <w:szCs w:val="24"/>
                    </w:rPr>
                    <w:t>Сибстекло</w:t>
                  </w:r>
                  <w:proofErr w:type="spellEnd"/>
                  <w:r w:rsidRPr="004771B0">
                    <w:rPr>
                      <w:rFonts w:ascii="Times New Roman" w:hAnsi="Times New Roman" w:cs="Times New Roman"/>
                      <w:b/>
                      <w:sz w:val="24"/>
                      <w:szCs w:val="24"/>
                    </w:rPr>
                    <w:t>»</w:t>
                  </w:r>
                </w:p>
                <w:p w:rsidR="00925374" w:rsidRPr="00925374" w:rsidRDefault="00925374" w:rsidP="00925374">
                  <w:pPr>
                    <w:pStyle w:val="afff0"/>
                    <w:spacing w:line="240" w:lineRule="auto"/>
                    <w:rPr>
                      <w:rFonts w:ascii="Times New Roman" w:hAnsi="Times New Roman" w:cs="Times New Roman"/>
                      <w:sz w:val="24"/>
                      <w:szCs w:val="24"/>
                    </w:rPr>
                  </w:pPr>
                  <w:r w:rsidRPr="00925374">
                    <w:rPr>
                      <w:rFonts w:ascii="Times New Roman" w:hAnsi="Times New Roman" w:cs="Times New Roman"/>
                      <w:sz w:val="24"/>
                      <w:szCs w:val="24"/>
                    </w:rPr>
                    <w:t>Юридический адрес:</w:t>
                  </w:r>
                </w:p>
                <w:p w:rsidR="00DD27DE" w:rsidRPr="004771B0" w:rsidRDefault="00DD27DE" w:rsidP="00925374">
                  <w:pPr>
                    <w:spacing w:after="0" w:line="240" w:lineRule="auto"/>
                    <w:rPr>
                      <w:sz w:val="24"/>
                      <w:szCs w:val="24"/>
                    </w:rPr>
                  </w:pPr>
                  <w:r w:rsidRPr="004771B0">
                    <w:rPr>
                      <w:sz w:val="24"/>
                      <w:szCs w:val="24"/>
                    </w:rPr>
                    <w:t xml:space="preserve">630047, г. Новосибирск, ул.  </w:t>
                  </w:r>
                </w:p>
                <w:p w:rsidR="00DD27DE" w:rsidRPr="004771B0" w:rsidRDefault="00DD27DE" w:rsidP="00925374">
                  <w:pPr>
                    <w:spacing w:after="0" w:line="240" w:lineRule="auto"/>
                    <w:rPr>
                      <w:sz w:val="24"/>
                      <w:szCs w:val="24"/>
                    </w:rPr>
                  </w:pPr>
                  <w:r w:rsidRPr="004771B0">
                    <w:rPr>
                      <w:sz w:val="24"/>
                      <w:szCs w:val="24"/>
                    </w:rPr>
                    <w:t>Даргомыжского, 8а</w:t>
                  </w:r>
                </w:p>
                <w:p w:rsidR="00925374" w:rsidRDefault="00925374" w:rsidP="00925374">
                  <w:pPr>
                    <w:spacing w:after="0" w:line="240" w:lineRule="auto"/>
                    <w:rPr>
                      <w:sz w:val="24"/>
                      <w:szCs w:val="24"/>
                    </w:rPr>
                  </w:pPr>
                  <w:r>
                    <w:rPr>
                      <w:sz w:val="24"/>
                      <w:szCs w:val="24"/>
                    </w:rPr>
                    <w:t>Почтовый адрес:</w:t>
                  </w:r>
                </w:p>
                <w:p w:rsidR="00925374" w:rsidRPr="004771B0" w:rsidRDefault="00925374" w:rsidP="00925374">
                  <w:pPr>
                    <w:spacing w:after="0" w:line="240" w:lineRule="auto"/>
                    <w:rPr>
                      <w:sz w:val="24"/>
                      <w:szCs w:val="24"/>
                    </w:rPr>
                  </w:pPr>
                  <w:r w:rsidRPr="004771B0">
                    <w:rPr>
                      <w:sz w:val="24"/>
                      <w:szCs w:val="24"/>
                    </w:rPr>
                    <w:t xml:space="preserve">630047, г. Новосибирск, ул.  </w:t>
                  </w:r>
                </w:p>
                <w:p w:rsidR="00925374" w:rsidRPr="004771B0" w:rsidRDefault="00925374" w:rsidP="00925374">
                  <w:pPr>
                    <w:spacing w:after="0" w:line="240" w:lineRule="auto"/>
                    <w:rPr>
                      <w:sz w:val="24"/>
                      <w:szCs w:val="24"/>
                    </w:rPr>
                  </w:pPr>
                  <w:r w:rsidRPr="004771B0">
                    <w:rPr>
                      <w:sz w:val="24"/>
                      <w:szCs w:val="24"/>
                    </w:rPr>
                    <w:t>Даргомыжского, 8а</w:t>
                  </w:r>
                </w:p>
                <w:p w:rsidR="00DD27DE" w:rsidRPr="004771B0" w:rsidRDefault="00DD27DE" w:rsidP="00925374">
                  <w:pPr>
                    <w:spacing w:after="0" w:line="240" w:lineRule="auto"/>
                    <w:rPr>
                      <w:sz w:val="24"/>
                      <w:szCs w:val="24"/>
                    </w:rPr>
                  </w:pPr>
                  <w:r w:rsidRPr="004771B0">
                    <w:rPr>
                      <w:sz w:val="24"/>
                      <w:szCs w:val="24"/>
                    </w:rPr>
                    <w:t>ИНН 5406305355 КПП 540201001</w:t>
                  </w:r>
                </w:p>
                <w:p w:rsidR="00DD27DE" w:rsidRPr="004771B0" w:rsidRDefault="00DD27DE" w:rsidP="00925374">
                  <w:pPr>
                    <w:spacing w:after="0" w:line="240" w:lineRule="auto"/>
                    <w:rPr>
                      <w:sz w:val="24"/>
                      <w:szCs w:val="24"/>
                    </w:rPr>
                  </w:pPr>
                  <w:proofErr w:type="gramStart"/>
                  <w:r w:rsidRPr="004771B0">
                    <w:rPr>
                      <w:sz w:val="24"/>
                      <w:szCs w:val="24"/>
                    </w:rPr>
                    <w:t>р</w:t>
                  </w:r>
                  <w:proofErr w:type="gramEnd"/>
                  <w:r w:rsidRPr="004771B0">
                    <w:rPr>
                      <w:sz w:val="24"/>
                      <w:szCs w:val="24"/>
                    </w:rPr>
                    <w:t>/</w:t>
                  </w:r>
                  <w:proofErr w:type="spellStart"/>
                  <w:r w:rsidRPr="004771B0">
                    <w:rPr>
                      <w:sz w:val="24"/>
                      <w:szCs w:val="24"/>
                    </w:rPr>
                    <w:t>сч</w:t>
                  </w:r>
                  <w:proofErr w:type="spellEnd"/>
                  <w:r w:rsidRPr="004771B0">
                    <w:rPr>
                      <w:sz w:val="24"/>
                      <w:szCs w:val="24"/>
                    </w:rPr>
                    <w:t>. 40702810812000113159</w:t>
                  </w:r>
                </w:p>
                <w:p w:rsidR="00DD27DE" w:rsidRPr="004771B0" w:rsidRDefault="00DD27DE" w:rsidP="00925374">
                  <w:pPr>
                    <w:spacing w:after="0" w:line="240" w:lineRule="auto"/>
                    <w:rPr>
                      <w:sz w:val="24"/>
                      <w:szCs w:val="24"/>
                    </w:rPr>
                  </w:pPr>
                  <w:r w:rsidRPr="004771B0">
                    <w:rPr>
                      <w:sz w:val="24"/>
                      <w:szCs w:val="24"/>
                    </w:rPr>
                    <w:t xml:space="preserve">в </w:t>
                  </w:r>
                  <w:proofErr w:type="gramStart"/>
                  <w:r w:rsidRPr="004771B0">
                    <w:rPr>
                      <w:sz w:val="24"/>
                      <w:szCs w:val="24"/>
                    </w:rPr>
                    <w:t>Филиале</w:t>
                  </w:r>
                  <w:proofErr w:type="gramEnd"/>
                  <w:r w:rsidRPr="004771B0">
                    <w:rPr>
                      <w:sz w:val="24"/>
                      <w:szCs w:val="24"/>
                    </w:rPr>
                    <w:t xml:space="preserve"> ООО «</w:t>
                  </w:r>
                  <w:proofErr w:type="spellStart"/>
                  <w:r w:rsidRPr="004771B0">
                    <w:rPr>
                      <w:sz w:val="24"/>
                      <w:szCs w:val="24"/>
                    </w:rPr>
                    <w:t>Экспобанк</w:t>
                  </w:r>
                  <w:proofErr w:type="spellEnd"/>
                  <w:r w:rsidRPr="004771B0">
                    <w:rPr>
                      <w:sz w:val="24"/>
                      <w:szCs w:val="24"/>
                    </w:rPr>
                    <w:t xml:space="preserve">» г. Новосибирск </w:t>
                  </w:r>
                </w:p>
                <w:p w:rsidR="00DD27DE" w:rsidRPr="004771B0" w:rsidRDefault="00DD27DE" w:rsidP="00925374">
                  <w:pPr>
                    <w:spacing w:after="0" w:line="240" w:lineRule="auto"/>
                    <w:rPr>
                      <w:sz w:val="24"/>
                      <w:szCs w:val="24"/>
                    </w:rPr>
                  </w:pPr>
                  <w:r w:rsidRPr="004771B0">
                    <w:rPr>
                      <w:sz w:val="24"/>
                      <w:szCs w:val="24"/>
                    </w:rPr>
                    <w:t>К/с 30101810250030000731, БИК 045003731</w:t>
                  </w:r>
                </w:p>
                <w:p w:rsidR="00925374" w:rsidRDefault="00925374" w:rsidP="00925374">
                  <w:pPr>
                    <w:spacing w:after="0" w:line="240" w:lineRule="auto"/>
                    <w:rPr>
                      <w:sz w:val="24"/>
                      <w:szCs w:val="24"/>
                    </w:rPr>
                  </w:pPr>
                  <w:r>
                    <w:rPr>
                      <w:sz w:val="24"/>
                      <w:szCs w:val="24"/>
                    </w:rPr>
                    <w:t>Телефон: (383) 363-37-70</w:t>
                  </w:r>
                </w:p>
                <w:p w:rsidR="00DD27DE" w:rsidRPr="004771B0" w:rsidRDefault="00DD27DE" w:rsidP="00925374">
                  <w:pPr>
                    <w:spacing w:after="0" w:line="240" w:lineRule="auto"/>
                    <w:rPr>
                      <w:sz w:val="24"/>
                      <w:szCs w:val="24"/>
                    </w:rPr>
                  </w:pPr>
                  <w:r w:rsidRPr="004771B0">
                    <w:rPr>
                      <w:sz w:val="24"/>
                      <w:szCs w:val="24"/>
                    </w:rPr>
                    <w:t xml:space="preserve">Факс: (383) 363-37-75 </w:t>
                  </w:r>
                </w:p>
                <w:p w:rsidR="00DD27DE" w:rsidRPr="00925374" w:rsidRDefault="00DD27DE" w:rsidP="00925374">
                  <w:pPr>
                    <w:spacing w:after="0" w:line="240" w:lineRule="auto"/>
                    <w:rPr>
                      <w:i/>
                      <w:color w:val="000000" w:themeColor="text1"/>
                      <w:sz w:val="24"/>
                      <w:szCs w:val="24"/>
                      <w:u w:val="single"/>
                      <w:lang w:val="en-US"/>
                    </w:rPr>
                  </w:pPr>
                  <w:proofErr w:type="gramStart"/>
                  <w:r w:rsidRPr="00925374">
                    <w:rPr>
                      <w:color w:val="000000" w:themeColor="text1"/>
                      <w:sz w:val="24"/>
                      <w:szCs w:val="24"/>
                    </w:rPr>
                    <w:t>Е</w:t>
                  </w:r>
                  <w:proofErr w:type="gramEnd"/>
                  <w:r w:rsidRPr="00925374">
                    <w:rPr>
                      <w:color w:val="000000" w:themeColor="text1"/>
                      <w:sz w:val="24"/>
                      <w:szCs w:val="24"/>
                      <w:lang w:val="en-US"/>
                    </w:rPr>
                    <w:t>-mail:</w:t>
                  </w:r>
                  <w:r w:rsidRPr="00925374">
                    <w:rPr>
                      <w:color w:val="000000" w:themeColor="text1"/>
                      <w:sz w:val="24"/>
                      <w:szCs w:val="24"/>
                      <w:u w:val="single"/>
                      <w:lang w:val="en-US"/>
                    </w:rPr>
                    <w:t xml:space="preserve"> </w:t>
                  </w:r>
                  <w:hyperlink r:id="rId9" w:history="1">
                    <w:r w:rsidRPr="00925374">
                      <w:rPr>
                        <w:rStyle w:val="afc"/>
                        <w:color w:val="000000" w:themeColor="text1"/>
                        <w:sz w:val="24"/>
                        <w:szCs w:val="24"/>
                        <w:lang w:val="en-US"/>
                      </w:rPr>
                      <w:t>ecran@ecran.ru</w:t>
                    </w:r>
                  </w:hyperlink>
                  <w:r w:rsidRPr="00925374">
                    <w:rPr>
                      <w:color w:val="000000" w:themeColor="text1"/>
                      <w:sz w:val="24"/>
                      <w:szCs w:val="24"/>
                      <w:u w:val="single"/>
                      <w:lang w:val="en-US"/>
                    </w:rPr>
                    <w:t xml:space="preserve">, </w:t>
                  </w:r>
                  <w:hyperlink r:id="rId10" w:history="1">
                    <w:r w:rsidRPr="00925374">
                      <w:rPr>
                        <w:rStyle w:val="afc"/>
                        <w:i/>
                        <w:color w:val="000000" w:themeColor="text1"/>
                        <w:sz w:val="24"/>
                        <w:szCs w:val="24"/>
                        <w:lang w:val="en-US"/>
                      </w:rPr>
                      <w:t>www.ecran.ru</w:t>
                    </w:r>
                  </w:hyperlink>
                </w:p>
                <w:p w:rsidR="006E2142" w:rsidRPr="00D1009D" w:rsidRDefault="009C1E69" w:rsidP="00925374">
                  <w:pPr>
                    <w:spacing w:after="0" w:line="240" w:lineRule="auto"/>
                    <w:rPr>
                      <w:color w:val="000000" w:themeColor="text1"/>
                      <w:sz w:val="24"/>
                      <w:szCs w:val="24"/>
                      <w:lang w:val="en-US"/>
                    </w:rPr>
                  </w:pPr>
                  <w:r>
                    <w:rPr>
                      <w:color w:val="000000" w:themeColor="text1"/>
                      <w:sz w:val="24"/>
                      <w:szCs w:val="24"/>
                      <w:lang w:val="en-US"/>
                    </w:rPr>
                    <w:t>falaleev@ecran.ru</w:t>
                  </w:r>
                </w:p>
              </w:tc>
            </w:tr>
          </w:tbl>
          <w:p w:rsidR="00C31120" w:rsidRPr="00DD27DE" w:rsidRDefault="00C31120" w:rsidP="00630D3C">
            <w:pPr>
              <w:pStyle w:val="afff0"/>
              <w:spacing w:line="240" w:lineRule="auto"/>
              <w:rPr>
                <w:rFonts w:ascii="Times New Roman" w:hAnsi="Times New Roman" w:cs="Times New Roman"/>
                <w:sz w:val="24"/>
                <w:szCs w:val="24"/>
                <w:lang w:val="en-US"/>
              </w:rPr>
            </w:pPr>
          </w:p>
        </w:tc>
        <w:tc>
          <w:tcPr>
            <w:tcW w:w="5390" w:type="dxa"/>
            <w:gridSpan w:val="2"/>
          </w:tcPr>
          <w:p w:rsidR="00C31120" w:rsidRPr="004E2257" w:rsidRDefault="00C31120" w:rsidP="00630D3C">
            <w:pPr>
              <w:pStyle w:val="afff0"/>
              <w:spacing w:line="240" w:lineRule="auto"/>
              <w:rPr>
                <w:rFonts w:ascii="Times New Roman" w:hAnsi="Times New Roman" w:cs="Times New Roman"/>
                <w:b/>
                <w:sz w:val="24"/>
                <w:szCs w:val="24"/>
              </w:rPr>
            </w:pPr>
          </w:p>
        </w:tc>
      </w:tr>
      <w:tr w:rsidR="00C31120" w:rsidRPr="004E2257">
        <w:tc>
          <w:tcPr>
            <w:tcW w:w="5170" w:type="dxa"/>
          </w:tcPr>
          <w:p w:rsidR="00C53DCA" w:rsidRPr="009C1E69" w:rsidRDefault="00C53DCA" w:rsidP="00DD27DE">
            <w:pPr>
              <w:spacing w:after="80" w:line="240" w:lineRule="auto"/>
              <w:ind w:firstLine="552"/>
              <w:rPr>
                <w:sz w:val="24"/>
                <w:szCs w:val="24"/>
              </w:rPr>
            </w:pPr>
            <w:r w:rsidRPr="004E2257">
              <w:rPr>
                <w:sz w:val="24"/>
                <w:szCs w:val="24"/>
              </w:rPr>
              <w:t>О</w:t>
            </w:r>
            <w:r w:rsidR="00F5608F" w:rsidRPr="004E2257">
              <w:rPr>
                <w:sz w:val="24"/>
                <w:szCs w:val="24"/>
              </w:rPr>
              <w:t>О</w:t>
            </w:r>
            <w:r w:rsidRPr="004E2257">
              <w:rPr>
                <w:sz w:val="24"/>
                <w:szCs w:val="24"/>
              </w:rPr>
              <w:t>О «</w:t>
            </w:r>
            <w:proofErr w:type="spellStart"/>
            <w:r w:rsidR="00F5608F" w:rsidRPr="004E2257">
              <w:rPr>
                <w:sz w:val="24"/>
                <w:szCs w:val="24"/>
              </w:rPr>
              <w:t>Сибстекло</w:t>
            </w:r>
            <w:proofErr w:type="spellEnd"/>
            <w:r w:rsidR="00E24284" w:rsidRPr="004E2257">
              <w:rPr>
                <w:sz w:val="24"/>
                <w:szCs w:val="24"/>
              </w:rPr>
              <w:t>»</w:t>
            </w:r>
          </w:p>
          <w:p w:rsidR="009C1E69" w:rsidRDefault="009C1E69" w:rsidP="00DD27DE">
            <w:pPr>
              <w:spacing w:after="80" w:line="240" w:lineRule="auto"/>
              <w:ind w:firstLine="552"/>
              <w:rPr>
                <w:sz w:val="24"/>
                <w:szCs w:val="24"/>
              </w:rPr>
            </w:pPr>
            <w:r>
              <w:rPr>
                <w:sz w:val="24"/>
                <w:szCs w:val="24"/>
              </w:rPr>
              <w:t>Генеральный директор</w:t>
            </w:r>
            <w:r w:rsidRPr="009C1E69">
              <w:rPr>
                <w:sz w:val="24"/>
                <w:szCs w:val="24"/>
              </w:rPr>
              <w:t xml:space="preserve"> управляющей</w:t>
            </w:r>
          </w:p>
          <w:p w:rsidR="009C1E69" w:rsidRPr="009C1E69" w:rsidRDefault="009C1E69" w:rsidP="00DD27DE">
            <w:pPr>
              <w:spacing w:after="80" w:line="240" w:lineRule="auto"/>
              <w:ind w:firstLine="552"/>
              <w:rPr>
                <w:sz w:val="24"/>
                <w:szCs w:val="24"/>
              </w:rPr>
            </w:pPr>
            <w:r w:rsidRPr="009C1E69">
              <w:rPr>
                <w:sz w:val="24"/>
                <w:szCs w:val="24"/>
              </w:rPr>
              <w:t>органи</w:t>
            </w:r>
            <w:r>
              <w:rPr>
                <w:sz w:val="24"/>
                <w:szCs w:val="24"/>
              </w:rPr>
              <w:t>зации АО «Завод «Экран»</w:t>
            </w:r>
          </w:p>
          <w:p w:rsidR="00E24284" w:rsidRPr="004E2257" w:rsidRDefault="00E24284" w:rsidP="00DD27DE">
            <w:pPr>
              <w:spacing w:after="120" w:line="240" w:lineRule="auto"/>
              <w:ind w:firstLine="552"/>
              <w:rPr>
                <w:sz w:val="24"/>
                <w:szCs w:val="24"/>
              </w:rPr>
            </w:pPr>
          </w:p>
          <w:p w:rsidR="006E2142" w:rsidRPr="004E2257" w:rsidRDefault="00C53DCA" w:rsidP="00DD27DE">
            <w:pPr>
              <w:pStyle w:val="afff0"/>
              <w:spacing w:line="240" w:lineRule="auto"/>
              <w:ind w:firstLine="552"/>
              <w:rPr>
                <w:rFonts w:ascii="Times New Roman" w:hAnsi="Times New Roman" w:cs="Times New Roman"/>
                <w:sz w:val="24"/>
                <w:szCs w:val="24"/>
              </w:rPr>
            </w:pPr>
            <w:r w:rsidRPr="004E2257">
              <w:rPr>
                <w:rFonts w:ascii="Times New Roman" w:hAnsi="Times New Roman" w:cs="Times New Roman"/>
                <w:sz w:val="24"/>
                <w:szCs w:val="24"/>
              </w:rPr>
              <w:t xml:space="preserve">________________ </w:t>
            </w:r>
            <w:r w:rsidR="009C1E69">
              <w:rPr>
                <w:rFonts w:ascii="Times New Roman" w:hAnsi="Times New Roman" w:cs="Times New Roman"/>
                <w:b/>
                <w:sz w:val="24"/>
                <w:szCs w:val="24"/>
              </w:rPr>
              <w:t>А. С. Яковлев</w:t>
            </w:r>
          </w:p>
        </w:tc>
        <w:tc>
          <w:tcPr>
            <w:tcW w:w="5390" w:type="dxa"/>
            <w:gridSpan w:val="2"/>
          </w:tcPr>
          <w:p w:rsidR="00C31120" w:rsidRPr="004E2257" w:rsidRDefault="00C31120" w:rsidP="00DD27DE">
            <w:pPr>
              <w:pStyle w:val="afff0"/>
              <w:spacing w:line="240" w:lineRule="auto"/>
              <w:ind w:firstLine="552"/>
              <w:rPr>
                <w:rFonts w:ascii="Times New Roman" w:hAnsi="Times New Roman" w:cs="Times New Roman"/>
                <w:sz w:val="24"/>
                <w:szCs w:val="24"/>
              </w:rPr>
            </w:pPr>
          </w:p>
        </w:tc>
      </w:tr>
      <w:tr w:rsidR="004952A6" w:rsidRPr="004E2257">
        <w:trPr>
          <w:trHeight w:val="405"/>
        </w:trPr>
        <w:tc>
          <w:tcPr>
            <w:tcW w:w="5170" w:type="dxa"/>
          </w:tcPr>
          <w:p w:rsidR="004952A6" w:rsidRPr="004E2257" w:rsidRDefault="004952A6" w:rsidP="00DD27DE">
            <w:pPr>
              <w:pStyle w:val="43"/>
              <w:spacing w:line="240" w:lineRule="auto"/>
              <w:ind w:firstLine="552"/>
              <w:jc w:val="center"/>
              <w:rPr>
                <w:rFonts w:ascii="Times New Roman" w:hAnsi="Times New Roman" w:cs="Times New Roman"/>
                <w:sz w:val="24"/>
                <w:szCs w:val="24"/>
              </w:rPr>
            </w:pPr>
            <w:proofErr w:type="spellStart"/>
            <w:r w:rsidRPr="004E2257">
              <w:rPr>
                <w:rFonts w:ascii="Times New Roman" w:hAnsi="Times New Roman" w:cs="Times New Roman"/>
                <w:sz w:val="24"/>
                <w:szCs w:val="24"/>
              </w:rPr>
              <w:t>м.п</w:t>
            </w:r>
            <w:proofErr w:type="spellEnd"/>
            <w:r w:rsidRPr="004E2257">
              <w:rPr>
                <w:rFonts w:ascii="Times New Roman" w:hAnsi="Times New Roman" w:cs="Times New Roman"/>
                <w:sz w:val="24"/>
                <w:szCs w:val="24"/>
              </w:rPr>
              <w:t>.</w:t>
            </w:r>
          </w:p>
        </w:tc>
        <w:tc>
          <w:tcPr>
            <w:tcW w:w="4950" w:type="dxa"/>
          </w:tcPr>
          <w:p w:rsidR="004952A6" w:rsidRPr="004E2257" w:rsidRDefault="004952A6" w:rsidP="00DD27DE">
            <w:pPr>
              <w:pStyle w:val="43"/>
              <w:spacing w:line="240" w:lineRule="auto"/>
              <w:ind w:firstLine="552"/>
              <w:jc w:val="center"/>
              <w:rPr>
                <w:rFonts w:ascii="Times New Roman" w:hAnsi="Times New Roman" w:cs="Times New Roman"/>
                <w:sz w:val="24"/>
                <w:szCs w:val="24"/>
              </w:rPr>
            </w:pPr>
            <w:proofErr w:type="spellStart"/>
            <w:r w:rsidRPr="004E2257">
              <w:rPr>
                <w:rFonts w:ascii="Times New Roman" w:hAnsi="Times New Roman" w:cs="Times New Roman"/>
                <w:sz w:val="24"/>
                <w:szCs w:val="24"/>
              </w:rPr>
              <w:t>м.п</w:t>
            </w:r>
            <w:proofErr w:type="spellEnd"/>
            <w:r w:rsidRPr="004E2257">
              <w:rPr>
                <w:rFonts w:ascii="Times New Roman" w:hAnsi="Times New Roman" w:cs="Times New Roman"/>
                <w:sz w:val="24"/>
                <w:szCs w:val="24"/>
              </w:rPr>
              <w:t>.</w:t>
            </w:r>
          </w:p>
        </w:tc>
        <w:tc>
          <w:tcPr>
            <w:tcW w:w="440" w:type="dxa"/>
          </w:tcPr>
          <w:p w:rsidR="004952A6" w:rsidRPr="004E2257" w:rsidRDefault="004952A6" w:rsidP="004952A6">
            <w:pPr>
              <w:pStyle w:val="43"/>
              <w:spacing w:line="240" w:lineRule="auto"/>
              <w:rPr>
                <w:rFonts w:ascii="Times New Roman" w:hAnsi="Times New Roman" w:cs="Times New Roman"/>
                <w:sz w:val="24"/>
                <w:szCs w:val="24"/>
              </w:rPr>
            </w:pPr>
          </w:p>
        </w:tc>
      </w:tr>
    </w:tbl>
    <w:p w:rsidR="009F6CA3" w:rsidRPr="004E2257" w:rsidRDefault="009F6CA3" w:rsidP="009C1E69">
      <w:pPr>
        <w:spacing w:after="0" w:line="240" w:lineRule="auto"/>
        <w:rPr>
          <w:sz w:val="24"/>
          <w:szCs w:val="24"/>
        </w:rPr>
      </w:pPr>
    </w:p>
    <w:sectPr w:rsidR="009F6CA3" w:rsidRPr="004E2257" w:rsidSect="00DD27DE">
      <w:headerReference w:type="default" r:id="rId11"/>
      <w:footerReference w:type="even" r:id="rId12"/>
      <w:footerReference w:type="first" r:id="rId13"/>
      <w:pgSz w:w="11907" w:h="16839" w:code="1"/>
      <w:pgMar w:top="993" w:right="567" w:bottom="539" w:left="1134" w:header="354" w:footer="657"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9C" w:rsidRDefault="0076689C">
      <w:pPr>
        <w:spacing w:after="0" w:line="240" w:lineRule="auto"/>
      </w:pPr>
      <w:r>
        <w:separator/>
      </w:r>
    </w:p>
  </w:endnote>
  <w:endnote w:type="continuationSeparator" w:id="0">
    <w:p w:rsidR="0076689C" w:rsidRDefault="0076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CC"/>
    <w:family w:val="script"/>
    <w:pitch w:val="variable"/>
    <w:sig w:usb0="00000287" w:usb1="00000000" w:usb2="00000000" w:usb3="00000000" w:csb0="0000009F" w:csb1="00000000"/>
  </w:font>
  <w:font w:name="Times New Roman">
    <w:altName w:val="?s?”©??E"/>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4F" w:rsidRDefault="009C1E69">
    <w:pPr>
      <w:pStyle w:val="a7"/>
    </w:pPr>
    <w:r>
      <w:rPr>
        <w:noProof/>
        <w:lang w:eastAsia="ru-RU"/>
      </w:rPr>
      <mc:AlternateContent>
        <mc:Choice Requires="wps">
          <w:drawing>
            <wp:anchor distT="0" distB="0" distL="114300" distR="114300" simplePos="0" relativeHeight="251655680" behindDoc="0" locked="0" layoutInCell="0" allowOverlap="1">
              <wp:simplePos x="0" y="0"/>
              <wp:positionH relativeFrom="page">
                <wp:posOffset>0</wp:posOffset>
              </wp:positionH>
              <wp:positionV relativeFrom="page">
                <wp:posOffset>0</wp:posOffset>
              </wp:positionV>
              <wp:extent cx="531495" cy="8229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34F" w:rsidRDefault="00FA434F">
                          <w:pPr>
                            <w:pStyle w:val="aff9"/>
                          </w:pPr>
                          <w:r w:rsidRPr="00033BB8">
                            <w:rPr>
                              <w:rStyle w:val="affb"/>
                            </w:rPr>
                            <w:t>[Введите название организации]</w:t>
                          </w:r>
                          <w: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5" o:spid="_x0000_s1026" style="position:absolute;margin-left:0;margin-top:0;width:41.85pt;height:9in;z-index:251655680;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VW7+&#10;a7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FA434F" w:rsidRDefault="00FA434F">
                    <w:pPr>
                      <w:pStyle w:val="aff9"/>
                    </w:pPr>
                    <w:r w:rsidRPr="00033BB8">
                      <w:rPr>
                        <w:rStyle w:val="affb"/>
                      </w:rPr>
                      <w:t>[Введите название организации]</w:t>
                    </w:r>
                    <w:r>
                      <w:t xml:space="preserve">  </w:t>
                    </w:r>
                  </w:p>
                </w:txbxContent>
              </v:textbox>
              <w10:wrap anchorx="page" anchory="page"/>
            </v:rect>
          </w:pict>
        </mc:Fallback>
      </mc:AlternateContent>
    </w:r>
    <w:r>
      <w:rPr>
        <w:noProof/>
        <w:lang w:eastAsia="ru-RU"/>
      </w:rPr>
      <mc:AlternateContent>
        <mc:Choice Requires="wps">
          <w:drawing>
            <wp:anchor distT="0" distB="0" distL="114300" distR="114300" simplePos="0" relativeHeight="251656704" behindDoc="0" locked="0" layoutInCell="0" allowOverlap="1">
              <wp:simplePos x="0" y="0"/>
              <wp:positionH relativeFrom="page">
                <wp:align>center</wp:align>
              </wp:positionH>
              <wp:positionV relativeFrom="page">
                <wp:align>center</wp:align>
              </wp:positionV>
              <wp:extent cx="7138035" cy="9441815"/>
              <wp:effectExtent l="0" t="0" r="16510" b="2603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6" o:spid="_x0000_s1026" style="position:absolute;margin-left:0;margin-top:0;width:562.05pt;height:743.45pt;z-index:2516567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" o:allowincell="f" filled="f" fillcolor="black" strokeweight="1pt">
              <w10:wrap anchorx="page" anchory="page"/>
            </v:roundrect>
          </w:pict>
        </mc:Fallback>
      </mc:AlternateContent>
    </w:r>
    <w:r>
      <w:rPr>
        <w:noProof/>
        <w:lang w:eastAsia="ru-RU"/>
      </w:rPr>
      <mc:AlternateContent>
        <mc:Choice Requires="wps">
          <w:drawing>
            <wp:anchor distT="0" distB="0" distL="114300" distR="114300" simplePos="0" relativeHeight="251654656" behindDoc="0" locked="0" layoutInCell="0" allowOverlap="1">
              <wp:simplePos x="0" y="0"/>
              <wp:positionH relativeFrom="page">
                <wp:posOffset>0</wp:posOffset>
              </wp:positionH>
              <wp:positionV relativeFrom="page">
                <wp:posOffset>0</wp:posOffset>
              </wp:positionV>
              <wp:extent cx="520700" cy="520700"/>
              <wp:effectExtent l="0" t="0" r="0" b="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A434F" w:rsidRPr="00033BB8" w:rsidRDefault="00C6548C">
                          <w:pPr>
                            <w:pStyle w:val="a9"/>
                            <w:jc w:val="center"/>
                            <w:rPr>
                              <w:color w:val="FFFFFF"/>
                              <w:sz w:val="40"/>
                              <w:szCs w:val="40"/>
                            </w:rPr>
                          </w:pPr>
                          <w:r>
                            <w:fldChar w:fldCharType="begin"/>
                          </w:r>
                          <w:r w:rsidR="00FA434F">
                            <w:instrText xml:space="preserve"> PAGE  \* Arabic  \* MERGEFORMAT </w:instrText>
                          </w:r>
                          <w:r>
                            <w:fldChar w:fldCharType="separate"/>
                          </w:r>
                          <w:r w:rsidR="00FA434F" w:rsidRPr="00033BB8">
                            <w:rPr>
                              <w:noProof/>
                              <w:color w:val="FFFFFF"/>
                              <w:sz w:val="40"/>
                              <w:szCs w:val="40"/>
                            </w:rPr>
                            <w:t>2</w:t>
                          </w:r>
                          <w: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7" style="position:absolute;margin-left:0;margin-top:0;width:41pt;height:4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" o:allowincell="f" fillcolor="#d34817" stroked="f">
              <v:textbox inset="0,0,0,0">
                <w:txbxContent>
                  <w:p w:rsidR="00FA434F" w:rsidRPr="00033BB8" w:rsidRDefault="00C6548C">
                    <w:pPr>
                      <w:pStyle w:val="a9"/>
                      <w:jc w:val="center"/>
                      <w:rPr>
                        <w:color w:val="FFFFFF"/>
                        <w:sz w:val="40"/>
                        <w:szCs w:val="40"/>
                      </w:rPr>
                    </w:pPr>
                    <w:r>
                      <w:fldChar w:fldCharType="begin"/>
                    </w:r>
                    <w:r w:rsidR="00FA434F">
                      <w:instrText xml:space="preserve"> PAGE  \* Arabic  \* MERGEFORMAT </w:instrText>
                    </w:r>
                    <w:r>
                      <w:fldChar w:fldCharType="separate"/>
                    </w:r>
                    <w:r w:rsidR="00FA434F" w:rsidRPr="00033BB8">
                      <w:rPr>
                        <w:noProof/>
                        <w:color w:val="FFFFFF"/>
                        <w:sz w:val="40"/>
                        <w:szCs w:val="40"/>
                      </w:rPr>
                      <w:t>2</w:t>
                    </w:r>
                    <w: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4F" w:rsidRPr="00033BB8" w:rsidRDefault="004519E4">
    <w:pPr>
      <w:pStyle w:val="a7"/>
      <w:rPr>
        <w:lang w:val="en-US"/>
      </w:rPr>
    </w:pPr>
    <w:r>
      <w:rPr>
        <w:noProof/>
        <w:lang w:eastAsia="ru-RU"/>
      </w:rPr>
      <w:drawing>
        <wp:anchor distT="0" distB="0" distL="114300" distR="114300" simplePos="0" relativeHeight="251659776" behindDoc="0" locked="0" layoutInCell="1" allowOverlap="1" wp14:anchorId="799E625C" wp14:editId="4C306F3D">
          <wp:simplePos x="0" y="0"/>
          <wp:positionH relativeFrom="column">
            <wp:posOffset>-5080</wp:posOffset>
          </wp:positionH>
          <wp:positionV relativeFrom="paragraph">
            <wp:posOffset>44450</wp:posOffset>
          </wp:positionV>
          <wp:extent cx="6029325" cy="76200"/>
          <wp:effectExtent l="0" t="0" r="9525" b="0"/>
          <wp:wrapNone/>
          <wp:docPr id="45" name="Рисунок 45" descr="bo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76200"/>
                  </a:xfrm>
                  <a:prstGeom prst="rect">
                    <a:avLst/>
                  </a:prstGeom>
                  <a:noFill/>
                  <a:ln>
                    <a:noFill/>
                  </a:ln>
                </pic:spPr>
              </pic:pic>
            </a:graphicData>
          </a:graphic>
        </wp:anchor>
      </w:drawing>
    </w:r>
    <w:r>
      <w:rPr>
        <w:noProof/>
        <w:lang w:eastAsia="ru-RU"/>
      </w:rPr>
      <w:drawing>
        <wp:anchor distT="0" distB="0" distL="114300" distR="114300" simplePos="0" relativeHeight="251660800" behindDoc="0" locked="0" layoutInCell="1" allowOverlap="1" wp14:anchorId="79284EC0" wp14:editId="1A62028E">
          <wp:simplePos x="0" y="0"/>
          <wp:positionH relativeFrom="column">
            <wp:posOffset>-5080</wp:posOffset>
          </wp:positionH>
          <wp:positionV relativeFrom="paragraph">
            <wp:posOffset>180340</wp:posOffset>
          </wp:positionV>
          <wp:extent cx="571500" cy="295275"/>
          <wp:effectExtent l="0" t="0" r="0" b="9525"/>
          <wp:wrapNone/>
          <wp:docPr id="46" name="Рисунок 46"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s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anchor>
      </w:drawing>
    </w:r>
    <w:r>
      <w:rPr>
        <w:noProof/>
        <w:lang w:eastAsia="ru-RU"/>
      </w:rPr>
      <w:drawing>
        <wp:anchor distT="0" distB="0" distL="114300" distR="114300" simplePos="0" relativeHeight="251658752" behindDoc="0" locked="0" layoutInCell="1" allowOverlap="1" wp14:anchorId="3D08BD28" wp14:editId="134D6A85">
          <wp:simplePos x="0" y="0"/>
          <wp:positionH relativeFrom="column">
            <wp:posOffset>1076325</wp:posOffset>
          </wp:positionH>
          <wp:positionV relativeFrom="paragraph">
            <wp:posOffset>10000615</wp:posOffset>
          </wp:positionV>
          <wp:extent cx="5886450" cy="76200"/>
          <wp:effectExtent l="0" t="0" r="0" b="0"/>
          <wp:wrapNone/>
          <wp:docPr id="42" name="Рисунок 36" descr="bo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o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76200"/>
                  </a:xfrm>
                  <a:prstGeom prst="rect">
                    <a:avLst/>
                  </a:prstGeom>
                  <a:noFill/>
                  <a:ln>
                    <a:noFill/>
                  </a:ln>
                </pic:spPr>
              </pic:pic>
            </a:graphicData>
          </a:graphic>
        </wp:anchor>
      </w:drawing>
    </w:r>
    <w:r>
      <w:rPr>
        <w:noProof/>
        <w:lang w:eastAsia="ru-RU"/>
      </w:rPr>
      <w:drawing>
        <wp:anchor distT="0" distB="0" distL="114300" distR="114300" simplePos="0" relativeHeight="251657728" behindDoc="0" locked="0" layoutInCell="1" allowOverlap="1" wp14:anchorId="1BFC32A1" wp14:editId="352F1AD0">
          <wp:simplePos x="0" y="0"/>
          <wp:positionH relativeFrom="column">
            <wp:posOffset>1076325</wp:posOffset>
          </wp:positionH>
          <wp:positionV relativeFrom="paragraph">
            <wp:posOffset>10155555</wp:posOffset>
          </wp:positionV>
          <wp:extent cx="571500" cy="295275"/>
          <wp:effectExtent l="0" t="0" r="0" b="9525"/>
          <wp:wrapNone/>
          <wp:docPr id="41" name="Рисунок 35"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is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9C" w:rsidRDefault="0076689C">
      <w:pPr>
        <w:spacing w:after="0" w:line="240" w:lineRule="auto"/>
      </w:pPr>
      <w:r>
        <w:separator/>
      </w:r>
    </w:p>
  </w:footnote>
  <w:footnote w:type="continuationSeparator" w:id="0">
    <w:p w:rsidR="0076689C" w:rsidRDefault="00766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A" w:rsidRPr="00927C2A" w:rsidRDefault="00FA434F" w:rsidP="00927C2A">
    <w:pPr>
      <w:pStyle w:val="a7"/>
      <w:tabs>
        <w:tab w:val="right" w:pos="709"/>
      </w:tabs>
      <w:jc w:val="right"/>
    </w:pPr>
    <w:r>
      <w:rPr>
        <w:rFonts w:ascii="Arial" w:hAnsi="Arial" w:cs="Arial"/>
        <w:b/>
        <w:color w:val="808080"/>
        <w:sz w:val="16"/>
        <w:szCs w:val="16"/>
      </w:rPr>
      <w:tab/>
    </w:r>
    <w:r>
      <w:rPr>
        <w:rFonts w:ascii="Arial" w:hAnsi="Arial" w:cs="Arial"/>
        <w:b/>
        <w:color w:val="808080"/>
        <w:sz w:val="16"/>
        <w:szCs w:val="16"/>
      </w:rPr>
      <w:br/>
    </w:r>
    <w:r w:rsidR="00927C2A" w:rsidRPr="003673B1">
      <w:rPr>
        <w:rStyle w:val="affff2"/>
      </w:rPr>
      <w:t xml:space="preserve">страница </w:t>
    </w:r>
    <w:r w:rsidR="00C6548C" w:rsidRPr="003673B1">
      <w:rPr>
        <w:rStyle w:val="affff2"/>
      </w:rPr>
      <w:fldChar w:fldCharType="begin"/>
    </w:r>
    <w:r w:rsidR="00927C2A" w:rsidRPr="003673B1">
      <w:rPr>
        <w:rStyle w:val="affff2"/>
      </w:rPr>
      <w:instrText xml:space="preserve"> PAGE </w:instrText>
    </w:r>
    <w:r w:rsidR="00C6548C" w:rsidRPr="003673B1">
      <w:rPr>
        <w:rStyle w:val="affff2"/>
      </w:rPr>
      <w:fldChar w:fldCharType="separate"/>
    </w:r>
    <w:r w:rsidR="00C52BE3">
      <w:rPr>
        <w:rStyle w:val="affff2"/>
        <w:noProof/>
      </w:rPr>
      <w:t>3</w:t>
    </w:r>
    <w:r w:rsidR="00C6548C" w:rsidRPr="003673B1">
      <w:rPr>
        <w:rStyle w:val="affff2"/>
      </w:rPr>
      <w:fldChar w:fldCharType="end"/>
    </w:r>
    <w:r w:rsidR="00927C2A" w:rsidRPr="003673B1">
      <w:rPr>
        <w:rStyle w:val="affff2"/>
      </w:rPr>
      <w:t xml:space="preserve"> страниц </w:t>
    </w:r>
    <w:r w:rsidR="00C6548C" w:rsidRPr="003673B1">
      <w:rPr>
        <w:rStyle w:val="affff2"/>
      </w:rPr>
      <w:fldChar w:fldCharType="begin"/>
    </w:r>
    <w:r w:rsidR="00927C2A" w:rsidRPr="003673B1">
      <w:rPr>
        <w:rStyle w:val="affff2"/>
      </w:rPr>
      <w:instrText xml:space="preserve"> NUMPAGES </w:instrText>
    </w:r>
    <w:r w:rsidR="00C6548C" w:rsidRPr="003673B1">
      <w:rPr>
        <w:rStyle w:val="affff2"/>
      </w:rPr>
      <w:fldChar w:fldCharType="separate"/>
    </w:r>
    <w:r w:rsidR="00C52BE3">
      <w:rPr>
        <w:rStyle w:val="affff2"/>
        <w:noProof/>
      </w:rPr>
      <w:t>5</w:t>
    </w:r>
    <w:r w:rsidR="00C6548C" w:rsidRPr="003673B1">
      <w:rPr>
        <w:rStyle w:val="affff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09484"/>
    <w:lvl w:ilvl="0">
      <w:start w:val="1"/>
      <w:numFmt w:val="decimal"/>
      <w:lvlText w:val="%1."/>
      <w:lvlJc w:val="left"/>
      <w:pPr>
        <w:tabs>
          <w:tab w:val="num" w:pos="1492"/>
        </w:tabs>
        <w:ind w:left="1492" w:hanging="360"/>
      </w:pPr>
    </w:lvl>
  </w:abstractNum>
  <w:abstractNum w:abstractNumId="1">
    <w:nsid w:val="FFFFFF7D"/>
    <w:multiLevelType w:val="singleLevel"/>
    <w:tmpl w:val="14BAA572"/>
    <w:lvl w:ilvl="0">
      <w:start w:val="1"/>
      <w:numFmt w:val="decimal"/>
      <w:lvlText w:val="%1."/>
      <w:lvlJc w:val="left"/>
      <w:pPr>
        <w:tabs>
          <w:tab w:val="num" w:pos="1209"/>
        </w:tabs>
        <w:ind w:left="1209" w:hanging="360"/>
      </w:pPr>
    </w:lvl>
  </w:abstractNum>
  <w:abstractNum w:abstractNumId="2">
    <w:nsid w:val="FFFFFF7E"/>
    <w:multiLevelType w:val="singleLevel"/>
    <w:tmpl w:val="95B4A4D6"/>
    <w:lvl w:ilvl="0">
      <w:start w:val="1"/>
      <w:numFmt w:val="decimal"/>
      <w:lvlText w:val="%1."/>
      <w:lvlJc w:val="left"/>
      <w:pPr>
        <w:tabs>
          <w:tab w:val="num" w:pos="926"/>
        </w:tabs>
        <w:ind w:left="926" w:hanging="360"/>
      </w:pPr>
    </w:lvl>
  </w:abstractNum>
  <w:abstractNum w:abstractNumId="3">
    <w:nsid w:val="FFFFFF7F"/>
    <w:multiLevelType w:val="singleLevel"/>
    <w:tmpl w:val="AA7AA0C0"/>
    <w:lvl w:ilvl="0">
      <w:start w:val="1"/>
      <w:numFmt w:val="decimal"/>
      <w:lvlText w:val="%1."/>
      <w:lvlJc w:val="left"/>
      <w:pPr>
        <w:tabs>
          <w:tab w:val="num" w:pos="643"/>
        </w:tabs>
        <w:ind w:left="643" w:hanging="360"/>
      </w:pPr>
    </w:lvl>
  </w:abstractNum>
  <w:abstractNum w:abstractNumId="4">
    <w:nsid w:val="FFFFFF80"/>
    <w:multiLevelType w:val="singleLevel"/>
    <w:tmpl w:val="E0C0C54A"/>
    <w:lvl w:ilvl="0">
      <w:start w:val="1"/>
      <w:numFmt w:val="bullet"/>
      <w:pStyle w:val="5"/>
      <w:lvlText w:val="○"/>
      <w:lvlJc w:val="left"/>
      <w:pPr>
        <w:ind w:left="1800" w:hanging="360"/>
      </w:pPr>
      <w:rPr>
        <w:rFonts w:ascii="Monotype Corsiva" w:hAnsi="Monotype Corsiva" w:hint="default"/>
        <w:color w:val="A28E6A"/>
      </w:rPr>
    </w:lvl>
  </w:abstractNum>
  <w:abstractNum w:abstractNumId="5">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6">
    <w:nsid w:val="FFFFFF82"/>
    <w:multiLevelType w:val="singleLevel"/>
    <w:tmpl w:val="4AAC3C4A"/>
    <w:lvl w:ilvl="0">
      <w:start w:val="1"/>
      <w:numFmt w:val="bullet"/>
      <w:pStyle w:val="3"/>
      <w:lvlText w:val=""/>
      <w:lvlJc w:val="left"/>
      <w:pPr>
        <w:ind w:left="1080" w:hanging="360"/>
      </w:pPr>
      <w:rPr>
        <w:rFonts w:ascii="Symbol" w:hAnsi="Symbol" w:hint="default"/>
        <w:color w:val="EE8C69"/>
      </w:rPr>
    </w:lvl>
  </w:abstractNum>
  <w:abstractNum w:abstractNumId="7">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8">
    <w:nsid w:val="FFFFFF88"/>
    <w:multiLevelType w:val="singleLevel"/>
    <w:tmpl w:val="A39AE480"/>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a"/>
      <w:lvlText w:val=""/>
      <w:lvlJc w:val="left"/>
      <w:pPr>
        <w:ind w:left="360" w:hanging="360"/>
      </w:pPr>
      <w:rPr>
        <w:rFonts w:ascii="Symbol" w:hAnsi="Symbol" w:hint="default"/>
        <w:color w:val="9D3511"/>
      </w:rPr>
    </w:lvl>
  </w:abstractNum>
  <w:abstractNum w:abstractNumId="10">
    <w:nsid w:val="00000001"/>
    <w:multiLevelType w:val="multilevel"/>
    <w:tmpl w:val="00000001"/>
    <w:name w:val="WW8Num1"/>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2.%3."/>
      <w:lvlJc w:val="left"/>
      <w:pPr>
        <w:tabs>
          <w:tab w:val="num" w:pos="0"/>
        </w:tabs>
        <w:ind w:left="3576" w:hanging="180"/>
      </w:pPr>
    </w:lvl>
    <w:lvl w:ilvl="3">
      <w:start w:val="1"/>
      <w:numFmt w:val="decimal"/>
      <w:lvlText w:val="%2.%3.%4."/>
      <w:lvlJc w:val="left"/>
      <w:pPr>
        <w:tabs>
          <w:tab w:val="num" w:pos="0"/>
        </w:tabs>
        <w:ind w:left="4296" w:hanging="360"/>
      </w:pPr>
    </w:lvl>
    <w:lvl w:ilvl="4">
      <w:start w:val="1"/>
      <w:numFmt w:val="lowerLetter"/>
      <w:lvlText w:val="%2.%3.%4.%5."/>
      <w:lvlJc w:val="left"/>
      <w:pPr>
        <w:tabs>
          <w:tab w:val="num" w:pos="0"/>
        </w:tabs>
        <w:ind w:left="5016" w:hanging="360"/>
      </w:pPr>
    </w:lvl>
    <w:lvl w:ilvl="5">
      <w:start w:val="1"/>
      <w:numFmt w:val="lowerRoman"/>
      <w:lvlText w:val="%2.%3.%4.%5.%6."/>
      <w:lvlJc w:val="left"/>
      <w:pPr>
        <w:tabs>
          <w:tab w:val="num" w:pos="0"/>
        </w:tabs>
        <w:ind w:left="5736" w:hanging="180"/>
      </w:pPr>
    </w:lvl>
    <w:lvl w:ilvl="6">
      <w:start w:val="1"/>
      <w:numFmt w:val="decimal"/>
      <w:lvlText w:val="%2.%3.%4.%5.%6.%7."/>
      <w:lvlJc w:val="left"/>
      <w:pPr>
        <w:tabs>
          <w:tab w:val="num" w:pos="0"/>
        </w:tabs>
        <w:ind w:left="6456" w:hanging="360"/>
      </w:pPr>
    </w:lvl>
    <w:lvl w:ilvl="7">
      <w:start w:val="1"/>
      <w:numFmt w:val="lowerLetter"/>
      <w:lvlText w:val="%2.%3.%4.%5.%6.%7.%8."/>
      <w:lvlJc w:val="left"/>
      <w:pPr>
        <w:tabs>
          <w:tab w:val="num" w:pos="0"/>
        </w:tabs>
        <w:ind w:left="7176" w:hanging="360"/>
      </w:pPr>
    </w:lvl>
    <w:lvl w:ilvl="8">
      <w:start w:val="1"/>
      <w:numFmt w:val="lowerRoman"/>
      <w:lvlText w:val="%2.%3.%4.%5.%6.%7.%8.%9."/>
      <w:lvlJc w:val="left"/>
      <w:pPr>
        <w:tabs>
          <w:tab w:val="num" w:pos="0"/>
        </w:tabs>
        <w:ind w:left="7896" w:hanging="180"/>
      </w:pPr>
    </w:lvl>
  </w:abstractNum>
  <w:abstractNum w:abstractNumId="11">
    <w:nsid w:val="110177C3"/>
    <w:multiLevelType w:val="multilevel"/>
    <w:tmpl w:val="688097B4"/>
    <w:lvl w:ilvl="0">
      <w:start w:val="4"/>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38A58DA"/>
    <w:multiLevelType w:val="multilevel"/>
    <w:tmpl w:val="00000001"/>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2.%3."/>
      <w:lvlJc w:val="left"/>
      <w:pPr>
        <w:tabs>
          <w:tab w:val="num" w:pos="0"/>
        </w:tabs>
        <w:ind w:left="3576" w:hanging="180"/>
      </w:pPr>
    </w:lvl>
    <w:lvl w:ilvl="3">
      <w:start w:val="1"/>
      <w:numFmt w:val="decimal"/>
      <w:lvlText w:val="%2.%3.%4."/>
      <w:lvlJc w:val="left"/>
      <w:pPr>
        <w:tabs>
          <w:tab w:val="num" w:pos="0"/>
        </w:tabs>
        <w:ind w:left="4296" w:hanging="360"/>
      </w:pPr>
    </w:lvl>
    <w:lvl w:ilvl="4">
      <w:start w:val="1"/>
      <w:numFmt w:val="lowerLetter"/>
      <w:lvlText w:val="%2.%3.%4.%5."/>
      <w:lvlJc w:val="left"/>
      <w:pPr>
        <w:tabs>
          <w:tab w:val="num" w:pos="0"/>
        </w:tabs>
        <w:ind w:left="5016" w:hanging="360"/>
      </w:pPr>
    </w:lvl>
    <w:lvl w:ilvl="5">
      <w:start w:val="1"/>
      <w:numFmt w:val="lowerRoman"/>
      <w:lvlText w:val="%2.%3.%4.%5.%6."/>
      <w:lvlJc w:val="left"/>
      <w:pPr>
        <w:tabs>
          <w:tab w:val="num" w:pos="0"/>
        </w:tabs>
        <w:ind w:left="5736" w:hanging="180"/>
      </w:pPr>
    </w:lvl>
    <w:lvl w:ilvl="6">
      <w:start w:val="1"/>
      <w:numFmt w:val="decimal"/>
      <w:lvlText w:val="%2.%3.%4.%5.%6.%7."/>
      <w:lvlJc w:val="left"/>
      <w:pPr>
        <w:tabs>
          <w:tab w:val="num" w:pos="0"/>
        </w:tabs>
        <w:ind w:left="6456" w:hanging="360"/>
      </w:pPr>
    </w:lvl>
    <w:lvl w:ilvl="7">
      <w:start w:val="1"/>
      <w:numFmt w:val="lowerLetter"/>
      <w:lvlText w:val="%2.%3.%4.%5.%6.%7.%8."/>
      <w:lvlJc w:val="left"/>
      <w:pPr>
        <w:tabs>
          <w:tab w:val="num" w:pos="0"/>
        </w:tabs>
        <w:ind w:left="7176" w:hanging="360"/>
      </w:pPr>
    </w:lvl>
    <w:lvl w:ilvl="8">
      <w:start w:val="1"/>
      <w:numFmt w:val="lowerRoman"/>
      <w:lvlText w:val="%2.%3.%4.%5.%6.%7.%8.%9."/>
      <w:lvlJc w:val="left"/>
      <w:pPr>
        <w:tabs>
          <w:tab w:val="num" w:pos="0"/>
        </w:tabs>
        <w:ind w:left="7896" w:hanging="180"/>
      </w:pPr>
    </w:lvl>
  </w:abstractNum>
  <w:abstractNum w:abstractNumId="13">
    <w:nsid w:val="244E7782"/>
    <w:multiLevelType w:val="hybridMultilevel"/>
    <w:tmpl w:val="B6A09100"/>
    <w:lvl w:ilvl="0" w:tplc="EF148024">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76A89A84">
      <w:start w:val="1"/>
      <w:numFmt w:val="decimal"/>
      <w:pStyle w:val="20"/>
      <w:lvlText w:val="1.%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42983172">
      <w:start w:val="1"/>
      <w:numFmt w:val="decimal"/>
      <w:pStyle w:val="a1"/>
      <w:lvlText w:val="%3.2.1."/>
      <w:lvlJc w:val="righ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231A9"/>
    <w:multiLevelType w:val="multilevel"/>
    <w:tmpl w:val="B3A4304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1E7FAD"/>
    <w:multiLevelType w:val="multilevel"/>
    <w:tmpl w:val="B88C41D2"/>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5E00656D"/>
    <w:multiLevelType w:val="multilevel"/>
    <w:tmpl w:val="C682046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2"/>
  </w:num>
  <w:num w:numId="24">
    <w:abstractNumId w:val="11"/>
  </w:num>
  <w:num w:numId="25">
    <w:abstractNumId w:val="15"/>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BB"/>
    <w:rsid w:val="00003A50"/>
    <w:rsid w:val="00007230"/>
    <w:rsid w:val="0001157D"/>
    <w:rsid w:val="00013856"/>
    <w:rsid w:val="00014AB0"/>
    <w:rsid w:val="00014ECC"/>
    <w:rsid w:val="00017D58"/>
    <w:rsid w:val="00031DCA"/>
    <w:rsid w:val="00032CFA"/>
    <w:rsid w:val="00033BB8"/>
    <w:rsid w:val="00035644"/>
    <w:rsid w:val="0003786E"/>
    <w:rsid w:val="0004150C"/>
    <w:rsid w:val="00041DAD"/>
    <w:rsid w:val="00047648"/>
    <w:rsid w:val="00054C30"/>
    <w:rsid w:val="00056C37"/>
    <w:rsid w:val="00060A71"/>
    <w:rsid w:val="00061154"/>
    <w:rsid w:val="00061422"/>
    <w:rsid w:val="000640AA"/>
    <w:rsid w:val="00073058"/>
    <w:rsid w:val="00075DE6"/>
    <w:rsid w:val="00086109"/>
    <w:rsid w:val="00087B01"/>
    <w:rsid w:val="000A1475"/>
    <w:rsid w:val="000A177F"/>
    <w:rsid w:val="000A74ED"/>
    <w:rsid w:val="000B1912"/>
    <w:rsid w:val="000B7554"/>
    <w:rsid w:val="000C3C63"/>
    <w:rsid w:val="000C75A9"/>
    <w:rsid w:val="000D08D2"/>
    <w:rsid w:val="000D4E75"/>
    <w:rsid w:val="000D7942"/>
    <w:rsid w:val="000E1142"/>
    <w:rsid w:val="000E1D0C"/>
    <w:rsid w:val="000E26E9"/>
    <w:rsid w:val="000E2A9C"/>
    <w:rsid w:val="000E4B69"/>
    <w:rsid w:val="000E502D"/>
    <w:rsid w:val="000E640F"/>
    <w:rsid w:val="000E7C37"/>
    <w:rsid w:val="000F2C5F"/>
    <w:rsid w:val="000F7ED3"/>
    <w:rsid w:val="0010315C"/>
    <w:rsid w:val="0011018E"/>
    <w:rsid w:val="00113445"/>
    <w:rsid w:val="00113DC9"/>
    <w:rsid w:val="001246B3"/>
    <w:rsid w:val="001377DD"/>
    <w:rsid w:val="00137D5E"/>
    <w:rsid w:val="001419EC"/>
    <w:rsid w:val="00142D53"/>
    <w:rsid w:val="001543CE"/>
    <w:rsid w:val="001614BC"/>
    <w:rsid w:val="00165664"/>
    <w:rsid w:val="00171EFD"/>
    <w:rsid w:val="00172D8A"/>
    <w:rsid w:val="001739FA"/>
    <w:rsid w:val="0017452A"/>
    <w:rsid w:val="00175170"/>
    <w:rsid w:val="001A03B3"/>
    <w:rsid w:val="001A05C8"/>
    <w:rsid w:val="001A0757"/>
    <w:rsid w:val="001A106E"/>
    <w:rsid w:val="001A2C90"/>
    <w:rsid w:val="001A645B"/>
    <w:rsid w:val="001A66CF"/>
    <w:rsid w:val="001A7A04"/>
    <w:rsid w:val="001B1C38"/>
    <w:rsid w:val="001B6719"/>
    <w:rsid w:val="001B7D5C"/>
    <w:rsid w:val="001C65F0"/>
    <w:rsid w:val="001D3AFD"/>
    <w:rsid w:val="001D5406"/>
    <w:rsid w:val="001E0D43"/>
    <w:rsid w:val="002038C8"/>
    <w:rsid w:val="00205169"/>
    <w:rsid w:val="0021784A"/>
    <w:rsid w:val="002210D3"/>
    <w:rsid w:val="00224AF6"/>
    <w:rsid w:val="00230214"/>
    <w:rsid w:val="00235AC4"/>
    <w:rsid w:val="00241327"/>
    <w:rsid w:val="00246584"/>
    <w:rsid w:val="002535D5"/>
    <w:rsid w:val="00253EDA"/>
    <w:rsid w:val="0025685F"/>
    <w:rsid w:val="002633F8"/>
    <w:rsid w:val="0027224A"/>
    <w:rsid w:val="00276AAF"/>
    <w:rsid w:val="0028566B"/>
    <w:rsid w:val="00292E81"/>
    <w:rsid w:val="0029437E"/>
    <w:rsid w:val="00294878"/>
    <w:rsid w:val="00295DCC"/>
    <w:rsid w:val="00295FA0"/>
    <w:rsid w:val="0029638D"/>
    <w:rsid w:val="002963E5"/>
    <w:rsid w:val="00297C51"/>
    <w:rsid w:val="002A15E5"/>
    <w:rsid w:val="002B7CCF"/>
    <w:rsid w:val="002C5446"/>
    <w:rsid w:val="002D14CE"/>
    <w:rsid w:val="002D1D57"/>
    <w:rsid w:val="002D4B72"/>
    <w:rsid w:val="002D5EAF"/>
    <w:rsid w:val="002E0903"/>
    <w:rsid w:val="002E1215"/>
    <w:rsid w:val="002E1521"/>
    <w:rsid w:val="002F7118"/>
    <w:rsid w:val="00304F1D"/>
    <w:rsid w:val="00311080"/>
    <w:rsid w:val="00325BA8"/>
    <w:rsid w:val="003276B0"/>
    <w:rsid w:val="00332ABC"/>
    <w:rsid w:val="00343495"/>
    <w:rsid w:val="003441EA"/>
    <w:rsid w:val="00344847"/>
    <w:rsid w:val="003453D4"/>
    <w:rsid w:val="00346E61"/>
    <w:rsid w:val="00347043"/>
    <w:rsid w:val="00352BAC"/>
    <w:rsid w:val="00367C17"/>
    <w:rsid w:val="00372A14"/>
    <w:rsid w:val="003737A8"/>
    <w:rsid w:val="003753B1"/>
    <w:rsid w:val="003769B8"/>
    <w:rsid w:val="00380DC5"/>
    <w:rsid w:val="00381F4B"/>
    <w:rsid w:val="00385A54"/>
    <w:rsid w:val="00390D6E"/>
    <w:rsid w:val="00392E87"/>
    <w:rsid w:val="003A7548"/>
    <w:rsid w:val="003A77C1"/>
    <w:rsid w:val="003B3261"/>
    <w:rsid w:val="003B5516"/>
    <w:rsid w:val="003C6727"/>
    <w:rsid w:val="003D1042"/>
    <w:rsid w:val="003D17DA"/>
    <w:rsid w:val="003D480D"/>
    <w:rsid w:val="003E3F2A"/>
    <w:rsid w:val="003E463D"/>
    <w:rsid w:val="003F1835"/>
    <w:rsid w:val="00401003"/>
    <w:rsid w:val="0040240B"/>
    <w:rsid w:val="00407E07"/>
    <w:rsid w:val="00416653"/>
    <w:rsid w:val="004215BA"/>
    <w:rsid w:val="004267A7"/>
    <w:rsid w:val="004310D0"/>
    <w:rsid w:val="00432D0E"/>
    <w:rsid w:val="00443D57"/>
    <w:rsid w:val="0044703F"/>
    <w:rsid w:val="004519E4"/>
    <w:rsid w:val="00453122"/>
    <w:rsid w:val="004547B0"/>
    <w:rsid w:val="00457DD3"/>
    <w:rsid w:val="00457F18"/>
    <w:rsid w:val="00460686"/>
    <w:rsid w:val="004663D5"/>
    <w:rsid w:val="00466852"/>
    <w:rsid w:val="00467CBA"/>
    <w:rsid w:val="00472DA4"/>
    <w:rsid w:val="004749ED"/>
    <w:rsid w:val="00477195"/>
    <w:rsid w:val="004771B0"/>
    <w:rsid w:val="0048021A"/>
    <w:rsid w:val="00490CF4"/>
    <w:rsid w:val="00493E64"/>
    <w:rsid w:val="004952A6"/>
    <w:rsid w:val="004959A7"/>
    <w:rsid w:val="004A1DEF"/>
    <w:rsid w:val="004A7B99"/>
    <w:rsid w:val="004B00C0"/>
    <w:rsid w:val="004B3A61"/>
    <w:rsid w:val="004B72FB"/>
    <w:rsid w:val="004C7A0F"/>
    <w:rsid w:val="004D324F"/>
    <w:rsid w:val="004D357E"/>
    <w:rsid w:val="004E0F9F"/>
    <w:rsid w:val="004E21AE"/>
    <w:rsid w:val="004E2257"/>
    <w:rsid w:val="004F1354"/>
    <w:rsid w:val="004F6BDA"/>
    <w:rsid w:val="0050679C"/>
    <w:rsid w:val="005074DE"/>
    <w:rsid w:val="00511356"/>
    <w:rsid w:val="00513C2F"/>
    <w:rsid w:val="00527DFA"/>
    <w:rsid w:val="0053398D"/>
    <w:rsid w:val="00534DB5"/>
    <w:rsid w:val="00537A5E"/>
    <w:rsid w:val="0054042D"/>
    <w:rsid w:val="00542665"/>
    <w:rsid w:val="00543EBA"/>
    <w:rsid w:val="00545169"/>
    <w:rsid w:val="00554D74"/>
    <w:rsid w:val="00564C23"/>
    <w:rsid w:val="005658A3"/>
    <w:rsid w:val="005710C2"/>
    <w:rsid w:val="00580D81"/>
    <w:rsid w:val="00585831"/>
    <w:rsid w:val="00586C69"/>
    <w:rsid w:val="00597C28"/>
    <w:rsid w:val="005A132C"/>
    <w:rsid w:val="005A577C"/>
    <w:rsid w:val="005A6F55"/>
    <w:rsid w:val="005B1B6F"/>
    <w:rsid w:val="005B64CF"/>
    <w:rsid w:val="005B6E34"/>
    <w:rsid w:val="005C4951"/>
    <w:rsid w:val="005C5F52"/>
    <w:rsid w:val="005E1208"/>
    <w:rsid w:val="005E4DDB"/>
    <w:rsid w:val="005E6747"/>
    <w:rsid w:val="005E7B0A"/>
    <w:rsid w:val="005F3FF9"/>
    <w:rsid w:val="005F76B4"/>
    <w:rsid w:val="00602BA3"/>
    <w:rsid w:val="006039C0"/>
    <w:rsid w:val="006079A8"/>
    <w:rsid w:val="00616E25"/>
    <w:rsid w:val="00620C6C"/>
    <w:rsid w:val="006228FE"/>
    <w:rsid w:val="00623865"/>
    <w:rsid w:val="00627E05"/>
    <w:rsid w:val="00630D3C"/>
    <w:rsid w:val="00645C9D"/>
    <w:rsid w:val="00646B4A"/>
    <w:rsid w:val="006507E4"/>
    <w:rsid w:val="00653B6C"/>
    <w:rsid w:val="00653EC3"/>
    <w:rsid w:val="0065668B"/>
    <w:rsid w:val="0065773D"/>
    <w:rsid w:val="00657C41"/>
    <w:rsid w:val="006619FC"/>
    <w:rsid w:val="0066342E"/>
    <w:rsid w:val="006720C0"/>
    <w:rsid w:val="0067330F"/>
    <w:rsid w:val="006778F1"/>
    <w:rsid w:val="00680AEF"/>
    <w:rsid w:val="006832AA"/>
    <w:rsid w:val="00683808"/>
    <w:rsid w:val="00685176"/>
    <w:rsid w:val="00686A61"/>
    <w:rsid w:val="0068740B"/>
    <w:rsid w:val="00690C76"/>
    <w:rsid w:val="00691031"/>
    <w:rsid w:val="00692335"/>
    <w:rsid w:val="006A3BE4"/>
    <w:rsid w:val="006A4C36"/>
    <w:rsid w:val="006A5E44"/>
    <w:rsid w:val="006A70A9"/>
    <w:rsid w:val="006B2E7E"/>
    <w:rsid w:val="006B38B8"/>
    <w:rsid w:val="006C0A3D"/>
    <w:rsid w:val="006C1865"/>
    <w:rsid w:val="006C2855"/>
    <w:rsid w:val="006C383E"/>
    <w:rsid w:val="006C4955"/>
    <w:rsid w:val="006C4C91"/>
    <w:rsid w:val="006E1F5F"/>
    <w:rsid w:val="006E2142"/>
    <w:rsid w:val="006E4035"/>
    <w:rsid w:val="006F3367"/>
    <w:rsid w:val="00702685"/>
    <w:rsid w:val="00704631"/>
    <w:rsid w:val="00711A74"/>
    <w:rsid w:val="007127AF"/>
    <w:rsid w:val="00713A1A"/>
    <w:rsid w:val="0072223E"/>
    <w:rsid w:val="00735822"/>
    <w:rsid w:val="007464D6"/>
    <w:rsid w:val="0074757B"/>
    <w:rsid w:val="007479DC"/>
    <w:rsid w:val="00750E4C"/>
    <w:rsid w:val="007515B8"/>
    <w:rsid w:val="0075618E"/>
    <w:rsid w:val="007629E9"/>
    <w:rsid w:val="0076689C"/>
    <w:rsid w:val="007701C5"/>
    <w:rsid w:val="00776EEC"/>
    <w:rsid w:val="0078235E"/>
    <w:rsid w:val="00784E2B"/>
    <w:rsid w:val="00785A4F"/>
    <w:rsid w:val="00786398"/>
    <w:rsid w:val="00790E1D"/>
    <w:rsid w:val="007918E8"/>
    <w:rsid w:val="00791CBB"/>
    <w:rsid w:val="00791E3E"/>
    <w:rsid w:val="00797A21"/>
    <w:rsid w:val="007A322A"/>
    <w:rsid w:val="007A7C12"/>
    <w:rsid w:val="007B376D"/>
    <w:rsid w:val="007B3C7C"/>
    <w:rsid w:val="007B48D7"/>
    <w:rsid w:val="007B73DD"/>
    <w:rsid w:val="007C1D0F"/>
    <w:rsid w:val="007C337A"/>
    <w:rsid w:val="007C5E11"/>
    <w:rsid w:val="007D3C68"/>
    <w:rsid w:val="007D5EF7"/>
    <w:rsid w:val="007E633F"/>
    <w:rsid w:val="007F0D7A"/>
    <w:rsid w:val="007F2379"/>
    <w:rsid w:val="007F3939"/>
    <w:rsid w:val="007F5338"/>
    <w:rsid w:val="007F5B8E"/>
    <w:rsid w:val="008006A9"/>
    <w:rsid w:val="0080151D"/>
    <w:rsid w:val="008119CF"/>
    <w:rsid w:val="00812A1B"/>
    <w:rsid w:val="00815B95"/>
    <w:rsid w:val="00815CA4"/>
    <w:rsid w:val="00830021"/>
    <w:rsid w:val="008333FB"/>
    <w:rsid w:val="00836DB2"/>
    <w:rsid w:val="00841106"/>
    <w:rsid w:val="00847D51"/>
    <w:rsid w:val="00853F39"/>
    <w:rsid w:val="008547B3"/>
    <w:rsid w:val="00861CD4"/>
    <w:rsid w:val="0086568A"/>
    <w:rsid w:val="00871F74"/>
    <w:rsid w:val="00872BA4"/>
    <w:rsid w:val="00877BFC"/>
    <w:rsid w:val="008822BA"/>
    <w:rsid w:val="008868DD"/>
    <w:rsid w:val="008879B1"/>
    <w:rsid w:val="008908E7"/>
    <w:rsid w:val="00891DFB"/>
    <w:rsid w:val="008A31CC"/>
    <w:rsid w:val="008A3598"/>
    <w:rsid w:val="008A4646"/>
    <w:rsid w:val="008A5518"/>
    <w:rsid w:val="008B6967"/>
    <w:rsid w:val="008B6EF7"/>
    <w:rsid w:val="008C146F"/>
    <w:rsid w:val="008C6C8F"/>
    <w:rsid w:val="008D1B40"/>
    <w:rsid w:val="008D203B"/>
    <w:rsid w:val="008D249A"/>
    <w:rsid w:val="008E23CC"/>
    <w:rsid w:val="008E510F"/>
    <w:rsid w:val="008F0C69"/>
    <w:rsid w:val="008F0D23"/>
    <w:rsid w:val="008F0EA6"/>
    <w:rsid w:val="008F208A"/>
    <w:rsid w:val="008F31B7"/>
    <w:rsid w:val="008F52C0"/>
    <w:rsid w:val="008F70D6"/>
    <w:rsid w:val="008F7A6B"/>
    <w:rsid w:val="0090152A"/>
    <w:rsid w:val="009018D6"/>
    <w:rsid w:val="00903FA2"/>
    <w:rsid w:val="00906227"/>
    <w:rsid w:val="00911274"/>
    <w:rsid w:val="00913C82"/>
    <w:rsid w:val="00925374"/>
    <w:rsid w:val="00927C2A"/>
    <w:rsid w:val="00933363"/>
    <w:rsid w:val="00943A9E"/>
    <w:rsid w:val="009523EF"/>
    <w:rsid w:val="0095785F"/>
    <w:rsid w:val="00957BB2"/>
    <w:rsid w:val="009641DD"/>
    <w:rsid w:val="0097010C"/>
    <w:rsid w:val="00971556"/>
    <w:rsid w:val="00983483"/>
    <w:rsid w:val="0098759B"/>
    <w:rsid w:val="00994212"/>
    <w:rsid w:val="00996F4D"/>
    <w:rsid w:val="009A2F90"/>
    <w:rsid w:val="009B147E"/>
    <w:rsid w:val="009B1C42"/>
    <w:rsid w:val="009B31EC"/>
    <w:rsid w:val="009B3A02"/>
    <w:rsid w:val="009B4179"/>
    <w:rsid w:val="009B548E"/>
    <w:rsid w:val="009B61E2"/>
    <w:rsid w:val="009B7D97"/>
    <w:rsid w:val="009C1E69"/>
    <w:rsid w:val="009C2556"/>
    <w:rsid w:val="009D2CD8"/>
    <w:rsid w:val="009D55FF"/>
    <w:rsid w:val="009E28B7"/>
    <w:rsid w:val="009F3960"/>
    <w:rsid w:val="009F6CA3"/>
    <w:rsid w:val="00A0725B"/>
    <w:rsid w:val="00A17FF5"/>
    <w:rsid w:val="00A51D8A"/>
    <w:rsid w:val="00A55C16"/>
    <w:rsid w:val="00A65FF4"/>
    <w:rsid w:val="00A67083"/>
    <w:rsid w:val="00A7018B"/>
    <w:rsid w:val="00A726C4"/>
    <w:rsid w:val="00A73792"/>
    <w:rsid w:val="00A80725"/>
    <w:rsid w:val="00A80C34"/>
    <w:rsid w:val="00A810FD"/>
    <w:rsid w:val="00A85841"/>
    <w:rsid w:val="00A9196C"/>
    <w:rsid w:val="00A9264B"/>
    <w:rsid w:val="00AA2636"/>
    <w:rsid w:val="00AA26DB"/>
    <w:rsid w:val="00AA2747"/>
    <w:rsid w:val="00AA47F2"/>
    <w:rsid w:val="00AA752F"/>
    <w:rsid w:val="00AB2227"/>
    <w:rsid w:val="00AB5D74"/>
    <w:rsid w:val="00AC1213"/>
    <w:rsid w:val="00AC47EA"/>
    <w:rsid w:val="00AC766C"/>
    <w:rsid w:val="00AD2DBA"/>
    <w:rsid w:val="00AD40BB"/>
    <w:rsid w:val="00AD44B6"/>
    <w:rsid w:val="00AD70CB"/>
    <w:rsid w:val="00AE5384"/>
    <w:rsid w:val="00AE7D2B"/>
    <w:rsid w:val="00AF4304"/>
    <w:rsid w:val="00AF5093"/>
    <w:rsid w:val="00B06822"/>
    <w:rsid w:val="00B12BCA"/>
    <w:rsid w:val="00B13E0F"/>
    <w:rsid w:val="00B140E7"/>
    <w:rsid w:val="00B20D99"/>
    <w:rsid w:val="00B23520"/>
    <w:rsid w:val="00B270B8"/>
    <w:rsid w:val="00B31A68"/>
    <w:rsid w:val="00B3325B"/>
    <w:rsid w:val="00B426C0"/>
    <w:rsid w:val="00B4639C"/>
    <w:rsid w:val="00B56B8C"/>
    <w:rsid w:val="00B57900"/>
    <w:rsid w:val="00B62FC8"/>
    <w:rsid w:val="00B71B5D"/>
    <w:rsid w:val="00B741C7"/>
    <w:rsid w:val="00B80616"/>
    <w:rsid w:val="00B807A4"/>
    <w:rsid w:val="00B82D57"/>
    <w:rsid w:val="00B96C99"/>
    <w:rsid w:val="00BA0480"/>
    <w:rsid w:val="00BA0CC9"/>
    <w:rsid w:val="00BA1BF0"/>
    <w:rsid w:val="00BA4454"/>
    <w:rsid w:val="00BA5005"/>
    <w:rsid w:val="00BB0791"/>
    <w:rsid w:val="00BB4E22"/>
    <w:rsid w:val="00BB5AA3"/>
    <w:rsid w:val="00BC0663"/>
    <w:rsid w:val="00BC0DCB"/>
    <w:rsid w:val="00BC1765"/>
    <w:rsid w:val="00BC2A07"/>
    <w:rsid w:val="00BC692E"/>
    <w:rsid w:val="00BC70FB"/>
    <w:rsid w:val="00BD12F7"/>
    <w:rsid w:val="00BD18AE"/>
    <w:rsid w:val="00BE2FEB"/>
    <w:rsid w:val="00BE5BC8"/>
    <w:rsid w:val="00BE7B0D"/>
    <w:rsid w:val="00BF0ADE"/>
    <w:rsid w:val="00BF61D1"/>
    <w:rsid w:val="00BF760C"/>
    <w:rsid w:val="00C019AE"/>
    <w:rsid w:val="00C02698"/>
    <w:rsid w:val="00C05F4B"/>
    <w:rsid w:val="00C10B0B"/>
    <w:rsid w:val="00C12EE3"/>
    <w:rsid w:val="00C13A32"/>
    <w:rsid w:val="00C14010"/>
    <w:rsid w:val="00C14A36"/>
    <w:rsid w:val="00C15E12"/>
    <w:rsid w:val="00C1793D"/>
    <w:rsid w:val="00C20627"/>
    <w:rsid w:val="00C2486A"/>
    <w:rsid w:val="00C31120"/>
    <w:rsid w:val="00C4067A"/>
    <w:rsid w:val="00C460AB"/>
    <w:rsid w:val="00C46FED"/>
    <w:rsid w:val="00C47B60"/>
    <w:rsid w:val="00C52BE3"/>
    <w:rsid w:val="00C53C21"/>
    <w:rsid w:val="00C53DCA"/>
    <w:rsid w:val="00C54600"/>
    <w:rsid w:val="00C57A92"/>
    <w:rsid w:val="00C64966"/>
    <w:rsid w:val="00C6548C"/>
    <w:rsid w:val="00C707A4"/>
    <w:rsid w:val="00C72F49"/>
    <w:rsid w:val="00C74B68"/>
    <w:rsid w:val="00C80275"/>
    <w:rsid w:val="00C81D09"/>
    <w:rsid w:val="00C82B81"/>
    <w:rsid w:val="00C85B92"/>
    <w:rsid w:val="00C87EBF"/>
    <w:rsid w:val="00C9530D"/>
    <w:rsid w:val="00C96477"/>
    <w:rsid w:val="00CA7241"/>
    <w:rsid w:val="00CB6D84"/>
    <w:rsid w:val="00CC45E9"/>
    <w:rsid w:val="00CD4D60"/>
    <w:rsid w:val="00CE0C58"/>
    <w:rsid w:val="00CF0299"/>
    <w:rsid w:val="00CF0DF9"/>
    <w:rsid w:val="00CF1061"/>
    <w:rsid w:val="00CF3632"/>
    <w:rsid w:val="00CF4771"/>
    <w:rsid w:val="00CF6170"/>
    <w:rsid w:val="00D02513"/>
    <w:rsid w:val="00D04EFB"/>
    <w:rsid w:val="00D071A8"/>
    <w:rsid w:val="00D1009D"/>
    <w:rsid w:val="00D105D2"/>
    <w:rsid w:val="00D14DB3"/>
    <w:rsid w:val="00D25409"/>
    <w:rsid w:val="00D27FE1"/>
    <w:rsid w:val="00D324FD"/>
    <w:rsid w:val="00D32C46"/>
    <w:rsid w:val="00D33153"/>
    <w:rsid w:val="00D42839"/>
    <w:rsid w:val="00D436B5"/>
    <w:rsid w:val="00D47629"/>
    <w:rsid w:val="00D5691C"/>
    <w:rsid w:val="00D56DF7"/>
    <w:rsid w:val="00D720B3"/>
    <w:rsid w:val="00D739B4"/>
    <w:rsid w:val="00D75C86"/>
    <w:rsid w:val="00D76C54"/>
    <w:rsid w:val="00D812E8"/>
    <w:rsid w:val="00D815A8"/>
    <w:rsid w:val="00D827A5"/>
    <w:rsid w:val="00D828F2"/>
    <w:rsid w:val="00D857ED"/>
    <w:rsid w:val="00D87762"/>
    <w:rsid w:val="00D94A00"/>
    <w:rsid w:val="00D97C6F"/>
    <w:rsid w:val="00DA035D"/>
    <w:rsid w:val="00DA1BF2"/>
    <w:rsid w:val="00DA25F7"/>
    <w:rsid w:val="00DA35E0"/>
    <w:rsid w:val="00DA4969"/>
    <w:rsid w:val="00DA677A"/>
    <w:rsid w:val="00DB1D4F"/>
    <w:rsid w:val="00DB37EA"/>
    <w:rsid w:val="00DB477C"/>
    <w:rsid w:val="00DC3CFE"/>
    <w:rsid w:val="00DC52BF"/>
    <w:rsid w:val="00DD1D65"/>
    <w:rsid w:val="00DD27DE"/>
    <w:rsid w:val="00DF0BC5"/>
    <w:rsid w:val="00DF51EB"/>
    <w:rsid w:val="00DF5BA5"/>
    <w:rsid w:val="00DF69F9"/>
    <w:rsid w:val="00E03C93"/>
    <w:rsid w:val="00E03FEA"/>
    <w:rsid w:val="00E07721"/>
    <w:rsid w:val="00E111F2"/>
    <w:rsid w:val="00E113F3"/>
    <w:rsid w:val="00E11BA6"/>
    <w:rsid w:val="00E16629"/>
    <w:rsid w:val="00E174A8"/>
    <w:rsid w:val="00E17558"/>
    <w:rsid w:val="00E24284"/>
    <w:rsid w:val="00E260E5"/>
    <w:rsid w:val="00E32105"/>
    <w:rsid w:val="00E32C6B"/>
    <w:rsid w:val="00E402F7"/>
    <w:rsid w:val="00E40EB3"/>
    <w:rsid w:val="00E51B1E"/>
    <w:rsid w:val="00E5603D"/>
    <w:rsid w:val="00E724A5"/>
    <w:rsid w:val="00E84FCE"/>
    <w:rsid w:val="00E8781C"/>
    <w:rsid w:val="00E94BA7"/>
    <w:rsid w:val="00E96705"/>
    <w:rsid w:val="00EA0235"/>
    <w:rsid w:val="00EA5B65"/>
    <w:rsid w:val="00EA7622"/>
    <w:rsid w:val="00EA7A59"/>
    <w:rsid w:val="00EB07A0"/>
    <w:rsid w:val="00EB27DE"/>
    <w:rsid w:val="00EB3039"/>
    <w:rsid w:val="00EB5435"/>
    <w:rsid w:val="00EB6B92"/>
    <w:rsid w:val="00EC0A7D"/>
    <w:rsid w:val="00EC1653"/>
    <w:rsid w:val="00EC57A8"/>
    <w:rsid w:val="00ED5BA2"/>
    <w:rsid w:val="00EE223E"/>
    <w:rsid w:val="00EE5732"/>
    <w:rsid w:val="00EF17BA"/>
    <w:rsid w:val="00EF51A4"/>
    <w:rsid w:val="00EF7362"/>
    <w:rsid w:val="00F104A3"/>
    <w:rsid w:val="00F14522"/>
    <w:rsid w:val="00F170C6"/>
    <w:rsid w:val="00F213A6"/>
    <w:rsid w:val="00F3230F"/>
    <w:rsid w:val="00F3484C"/>
    <w:rsid w:val="00F53BFE"/>
    <w:rsid w:val="00F5608F"/>
    <w:rsid w:val="00F56F05"/>
    <w:rsid w:val="00F80C67"/>
    <w:rsid w:val="00F86C87"/>
    <w:rsid w:val="00FA434F"/>
    <w:rsid w:val="00FB1BEF"/>
    <w:rsid w:val="00FB273B"/>
    <w:rsid w:val="00FB364E"/>
    <w:rsid w:val="00FB712C"/>
    <w:rsid w:val="00FC2123"/>
    <w:rsid w:val="00FC3917"/>
    <w:rsid w:val="00FD4F91"/>
    <w:rsid w:val="00FE232A"/>
    <w:rsid w:val="00FE7685"/>
    <w:rsid w:val="00FF47D3"/>
    <w:rsid w:val="00FF4E07"/>
    <w:rsid w:val="00FF55D5"/>
    <w:rsid w:val="00FF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footer" w:uiPriority="0"/>
    <w:lsdException w:name="caption" w:semiHidden="0" w:uiPriority="35" w:unhideWhenUsed="0" w:qFormat="1"/>
    <w:lsdException w:name="page number" w:uiPriority="0"/>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Body Text" w:uiPriority="0"/>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1154"/>
    <w:pPr>
      <w:spacing w:after="160" w:line="276" w:lineRule="auto"/>
    </w:pPr>
    <w:rPr>
      <w:color w:val="000000"/>
      <w:sz w:val="22"/>
      <w:szCs w:val="22"/>
      <w:lang w:eastAsia="en-US"/>
    </w:rPr>
  </w:style>
  <w:style w:type="paragraph" w:styleId="1">
    <w:name w:val="heading 1"/>
    <w:basedOn w:val="a2"/>
    <w:next w:val="a2"/>
    <w:link w:val="10"/>
    <w:uiPriority w:val="9"/>
    <w:qFormat/>
    <w:rsid w:val="00AD40BB"/>
    <w:pPr>
      <w:spacing w:before="300" w:after="40" w:line="240" w:lineRule="auto"/>
      <w:outlineLvl w:val="0"/>
    </w:pPr>
    <w:rPr>
      <w:rFonts w:ascii="Arial" w:hAnsi="Arial"/>
      <w:b/>
      <w:bCs/>
      <w:color w:val="9D3511"/>
      <w:spacing w:val="20"/>
      <w:sz w:val="28"/>
      <w:szCs w:val="28"/>
    </w:rPr>
  </w:style>
  <w:style w:type="paragraph" w:styleId="21">
    <w:name w:val="heading 2"/>
    <w:basedOn w:val="a2"/>
    <w:next w:val="a2"/>
    <w:link w:val="22"/>
    <w:uiPriority w:val="9"/>
    <w:qFormat/>
    <w:rsid w:val="00AD40BB"/>
    <w:pPr>
      <w:spacing w:before="240" w:after="40" w:line="240" w:lineRule="auto"/>
      <w:outlineLvl w:val="1"/>
    </w:pPr>
    <w:rPr>
      <w:rFonts w:ascii="Arial" w:hAnsi="Arial"/>
      <w:b/>
      <w:bCs/>
      <w:color w:val="9D3511"/>
      <w:spacing w:val="20"/>
      <w:sz w:val="24"/>
      <w:szCs w:val="24"/>
    </w:rPr>
  </w:style>
  <w:style w:type="paragraph" w:styleId="30">
    <w:name w:val="heading 3"/>
    <w:basedOn w:val="a2"/>
    <w:next w:val="a2"/>
    <w:link w:val="31"/>
    <w:uiPriority w:val="9"/>
    <w:qFormat/>
    <w:rsid w:val="00AD40BB"/>
    <w:pPr>
      <w:spacing w:before="200" w:after="40" w:line="240" w:lineRule="auto"/>
      <w:outlineLvl w:val="2"/>
    </w:pPr>
    <w:rPr>
      <w:rFonts w:ascii="Arial" w:hAnsi="Arial"/>
      <w:b/>
      <w:bCs/>
      <w:color w:val="D34817"/>
      <w:spacing w:val="20"/>
      <w:sz w:val="24"/>
      <w:szCs w:val="24"/>
    </w:rPr>
  </w:style>
  <w:style w:type="paragraph" w:styleId="40">
    <w:name w:val="heading 4"/>
    <w:basedOn w:val="a2"/>
    <w:next w:val="a2"/>
    <w:link w:val="41"/>
    <w:uiPriority w:val="9"/>
    <w:qFormat/>
    <w:rsid w:val="00AD40BB"/>
    <w:pPr>
      <w:spacing w:before="240" w:after="0"/>
      <w:outlineLvl w:val="3"/>
    </w:pPr>
    <w:rPr>
      <w:rFonts w:ascii="Arial" w:hAnsi="Arial"/>
      <w:b/>
      <w:bCs/>
      <w:color w:val="7B6A4D"/>
      <w:spacing w:val="20"/>
      <w:sz w:val="24"/>
      <w:szCs w:val="24"/>
    </w:rPr>
  </w:style>
  <w:style w:type="paragraph" w:styleId="50">
    <w:name w:val="heading 5"/>
    <w:basedOn w:val="a2"/>
    <w:next w:val="a2"/>
    <w:link w:val="51"/>
    <w:uiPriority w:val="9"/>
    <w:qFormat/>
    <w:rsid w:val="00AD40BB"/>
    <w:pPr>
      <w:spacing w:before="200" w:after="0"/>
      <w:outlineLvl w:val="4"/>
    </w:pPr>
    <w:rPr>
      <w:rFonts w:ascii="Arial" w:hAnsi="Arial"/>
      <w:b/>
      <w:bCs/>
      <w:i/>
      <w:iCs/>
      <w:color w:val="7B6A4D"/>
      <w:spacing w:val="20"/>
    </w:rPr>
  </w:style>
  <w:style w:type="paragraph" w:styleId="6">
    <w:name w:val="heading 6"/>
    <w:basedOn w:val="a2"/>
    <w:next w:val="a2"/>
    <w:link w:val="60"/>
    <w:uiPriority w:val="9"/>
    <w:qFormat/>
    <w:rsid w:val="00AD40BB"/>
    <w:pPr>
      <w:spacing w:before="200" w:after="0"/>
      <w:outlineLvl w:val="5"/>
    </w:pPr>
    <w:rPr>
      <w:rFonts w:ascii="Arial" w:hAnsi="Arial"/>
      <w:color w:val="524633"/>
      <w:spacing w:val="10"/>
      <w:sz w:val="24"/>
      <w:szCs w:val="24"/>
    </w:rPr>
  </w:style>
  <w:style w:type="paragraph" w:styleId="7">
    <w:name w:val="heading 7"/>
    <w:basedOn w:val="a2"/>
    <w:next w:val="a2"/>
    <w:link w:val="70"/>
    <w:uiPriority w:val="9"/>
    <w:qFormat/>
    <w:rsid w:val="00AD40BB"/>
    <w:pPr>
      <w:spacing w:before="200" w:after="0"/>
      <w:outlineLvl w:val="6"/>
    </w:pPr>
    <w:rPr>
      <w:rFonts w:ascii="Arial" w:hAnsi="Arial"/>
      <w:i/>
      <w:iCs/>
      <w:color w:val="524633"/>
      <w:spacing w:val="10"/>
      <w:sz w:val="24"/>
      <w:szCs w:val="24"/>
    </w:rPr>
  </w:style>
  <w:style w:type="paragraph" w:styleId="8">
    <w:name w:val="heading 8"/>
    <w:basedOn w:val="a2"/>
    <w:next w:val="a2"/>
    <w:link w:val="80"/>
    <w:uiPriority w:val="9"/>
    <w:qFormat/>
    <w:rsid w:val="00AD40BB"/>
    <w:pPr>
      <w:spacing w:before="200" w:after="0"/>
      <w:outlineLvl w:val="7"/>
    </w:pPr>
    <w:rPr>
      <w:rFonts w:ascii="Arial" w:hAnsi="Arial"/>
      <w:color w:val="D34817"/>
      <w:spacing w:val="10"/>
    </w:rPr>
  </w:style>
  <w:style w:type="paragraph" w:styleId="9">
    <w:name w:val="heading 9"/>
    <w:basedOn w:val="a2"/>
    <w:next w:val="a2"/>
    <w:link w:val="90"/>
    <w:uiPriority w:val="9"/>
    <w:qFormat/>
    <w:rsid w:val="00AD40BB"/>
    <w:pPr>
      <w:spacing w:before="200" w:after="0"/>
      <w:outlineLvl w:val="8"/>
    </w:pPr>
    <w:rPr>
      <w:rFonts w:ascii="Arial" w:hAnsi="Arial"/>
      <w:i/>
      <w:iCs/>
      <w:color w:val="D34817"/>
      <w:spacing w:val="1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1"/>
    <w:qFormat/>
    <w:rsid w:val="00AD40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2"/>
    <w:link w:val="a8"/>
    <w:unhideWhenUsed/>
    <w:rsid w:val="00AD40BB"/>
    <w:pPr>
      <w:tabs>
        <w:tab w:val="center" w:pos="4320"/>
        <w:tab w:val="right" w:pos="8640"/>
      </w:tabs>
    </w:pPr>
  </w:style>
  <w:style w:type="character" w:customStyle="1" w:styleId="a8">
    <w:name w:val="Нижний колонтитул Знак"/>
    <w:link w:val="a7"/>
    <w:rsid w:val="00AD40BB"/>
    <w:rPr>
      <w:color w:val="000000"/>
    </w:rPr>
  </w:style>
  <w:style w:type="paragraph" w:styleId="a9">
    <w:name w:val="No Spacing"/>
    <w:basedOn w:val="a2"/>
    <w:uiPriority w:val="1"/>
    <w:qFormat/>
    <w:rsid w:val="00AD40BB"/>
    <w:pPr>
      <w:spacing w:after="0" w:line="240" w:lineRule="auto"/>
    </w:pPr>
  </w:style>
  <w:style w:type="paragraph" w:styleId="aa">
    <w:name w:val="Closing"/>
    <w:basedOn w:val="a2"/>
    <w:link w:val="ab"/>
    <w:uiPriority w:val="7"/>
    <w:unhideWhenUsed/>
    <w:qFormat/>
    <w:rsid w:val="00AD40BB"/>
    <w:pPr>
      <w:spacing w:before="480" w:after="960"/>
      <w:contextualSpacing/>
    </w:pPr>
  </w:style>
  <w:style w:type="character" w:customStyle="1" w:styleId="ab">
    <w:name w:val="Прощание Знак"/>
    <w:link w:val="aa"/>
    <w:uiPriority w:val="7"/>
    <w:rsid w:val="00AD40BB"/>
    <w:rPr>
      <w:rFonts w:eastAsia="Times New Roman"/>
      <w:color w:val="000000"/>
      <w:lang w:val="ru-RU"/>
    </w:rPr>
  </w:style>
  <w:style w:type="paragraph" w:customStyle="1" w:styleId="ac">
    <w:name w:val="Адрес получателя"/>
    <w:basedOn w:val="a9"/>
    <w:uiPriority w:val="5"/>
    <w:qFormat/>
    <w:rsid w:val="00AD40BB"/>
    <w:pPr>
      <w:spacing w:after="360"/>
      <w:contextualSpacing/>
    </w:pPr>
  </w:style>
  <w:style w:type="paragraph" w:styleId="ad">
    <w:name w:val="Salutation"/>
    <w:basedOn w:val="a9"/>
    <w:next w:val="a2"/>
    <w:link w:val="ae"/>
    <w:uiPriority w:val="6"/>
    <w:unhideWhenUsed/>
    <w:qFormat/>
    <w:rsid w:val="00AD40BB"/>
    <w:pPr>
      <w:spacing w:before="480" w:after="320"/>
      <w:contextualSpacing/>
    </w:pPr>
    <w:rPr>
      <w:b/>
      <w:bCs/>
    </w:rPr>
  </w:style>
  <w:style w:type="character" w:customStyle="1" w:styleId="ae">
    <w:name w:val="Приветствие Знак"/>
    <w:link w:val="ad"/>
    <w:uiPriority w:val="6"/>
    <w:rsid w:val="00AD40BB"/>
    <w:rPr>
      <w:b/>
      <w:bCs/>
      <w:color w:val="000000"/>
    </w:rPr>
  </w:style>
  <w:style w:type="paragraph" w:customStyle="1" w:styleId="af">
    <w:name w:val="Обратный адрес"/>
    <w:basedOn w:val="a9"/>
    <w:uiPriority w:val="3"/>
    <w:qFormat/>
    <w:rsid w:val="00AD40BB"/>
    <w:pPr>
      <w:spacing w:after="360"/>
      <w:contextualSpacing/>
    </w:pPr>
  </w:style>
  <w:style w:type="paragraph" w:styleId="af0">
    <w:name w:val="Signature"/>
    <w:basedOn w:val="a2"/>
    <w:link w:val="af1"/>
    <w:uiPriority w:val="8"/>
    <w:unhideWhenUsed/>
    <w:rsid w:val="00AD40BB"/>
    <w:pPr>
      <w:spacing w:after="200"/>
      <w:contextualSpacing/>
    </w:pPr>
  </w:style>
  <w:style w:type="character" w:customStyle="1" w:styleId="af1">
    <w:name w:val="Подпись Знак"/>
    <w:link w:val="af0"/>
    <w:uiPriority w:val="8"/>
    <w:rsid w:val="00AD40BB"/>
    <w:rPr>
      <w:color w:val="000000"/>
    </w:rPr>
  </w:style>
  <w:style w:type="paragraph" w:styleId="af2">
    <w:name w:val="Balloon Text"/>
    <w:basedOn w:val="a2"/>
    <w:link w:val="af3"/>
    <w:uiPriority w:val="99"/>
    <w:semiHidden/>
    <w:unhideWhenUsed/>
    <w:rsid w:val="00AD40BB"/>
    <w:rPr>
      <w:rFonts w:hAnsi="Tahoma"/>
      <w:sz w:val="16"/>
      <w:szCs w:val="16"/>
    </w:rPr>
  </w:style>
  <w:style w:type="character" w:customStyle="1" w:styleId="af3">
    <w:name w:val="Текст выноски Знак"/>
    <w:link w:val="af2"/>
    <w:uiPriority w:val="99"/>
    <w:semiHidden/>
    <w:rsid w:val="00AD40BB"/>
    <w:rPr>
      <w:rFonts w:eastAsia="Times New Roman" w:hAnsi="Tahoma"/>
      <w:color w:val="000000"/>
      <w:sz w:val="16"/>
      <w:szCs w:val="16"/>
      <w:lang w:val="ru-RU"/>
    </w:rPr>
  </w:style>
  <w:style w:type="paragraph" w:styleId="af4">
    <w:name w:val="Block Text"/>
    <w:uiPriority w:val="40"/>
    <w:rsid w:val="00AD40BB"/>
    <w:pPr>
      <w:pBdr>
        <w:top w:val="single" w:sz="2" w:space="10" w:color="EE8C69"/>
        <w:bottom w:val="single" w:sz="24" w:space="10" w:color="EE8C69"/>
      </w:pBdr>
      <w:spacing w:after="280"/>
      <w:ind w:left="1440" w:right="1440"/>
      <w:jc w:val="both"/>
    </w:pPr>
    <w:rPr>
      <w:color w:val="7F7F7F"/>
      <w:sz w:val="28"/>
      <w:szCs w:val="28"/>
      <w:lang w:eastAsia="en-US"/>
    </w:rPr>
  </w:style>
  <w:style w:type="character" w:styleId="af5">
    <w:name w:val="Book Title"/>
    <w:uiPriority w:val="33"/>
    <w:qFormat/>
    <w:rsid w:val="00AD40BB"/>
    <w:rPr>
      <w:rFonts w:ascii="Arial" w:eastAsia="Times New Roman" w:hAnsi="Arial" w:cs="Times New Roman"/>
      <w:bCs w:val="0"/>
      <w:i/>
      <w:iCs/>
      <w:color w:val="855D5D"/>
      <w:sz w:val="20"/>
      <w:szCs w:val="20"/>
      <w:lang w:val="ru-RU"/>
    </w:rPr>
  </w:style>
  <w:style w:type="paragraph" w:styleId="af6">
    <w:name w:val="caption"/>
    <w:basedOn w:val="a2"/>
    <w:next w:val="a2"/>
    <w:uiPriority w:val="35"/>
    <w:qFormat/>
    <w:rsid w:val="00AD40BB"/>
    <w:pPr>
      <w:spacing w:after="0" w:line="240" w:lineRule="auto"/>
    </w:pPr>
    <w:rPr>
      <w:smallCaps/>
      <w:color w:val="732117"/>
      <w:spacing w:val="10"/>
      <w:sz w:val="18"/>
      <w:szCs w:val="18"/>
    </w:rPr>
  </w:style>
  <w:style w:type="paragraph" w:styleId="af7">
    <w:name w:val="Date"/>
    <w:basedOn w:val="a2"/>
    <w:next w:val="a2"/>
    <w:link w:val="af8"/>
    <w:uiPriority w:val="99"/>
    <w:semiHidden/>
    <w:unhideWhenUsed/>
    <w:rsid w:val="00AD40BB"/>
  </w:style>
  <w:style w:type="character" w:customStyle="1" w:styleId="af8">
    <w:name w:val="Дата Знак"/>
    <w:link w:val="af7"/>
    <w:uiPriority w:val="99"/>
    <w:semiHidden/>
    <w:rsid w:val="00AD40BB"/>
    <w:rPr>
      <w:rFonts w:eastAsia="Times New Roman"/>
      <w:color w:val="000000"/>
      <w:lang w:val="ru-RU"/>
    </w:rPr>
  </w:style>
  <w:style w:type="character" w:styleId="af9">
    <w:name w:val="Emphasis"/>
    <w:uiPriority w:val="20"/>
    <w:qFormat/>
    <w:rsid w:val="00AD40BB"/>
    <w:rPr>
      <w:rFonts w:eastAsia="Times New Roman" w:cs="Times New Roman"/>
      <w:b/>
      <w:bCs/>
      <w:i/>
      <w:iCs/>
      <w:color w:val="404040"/>
      <w:spacing w:val="2"/>
      <w:w w:val="100"/>
      <w:szCs w:val="22"/>
      <w:lang w:val="ru-RU"/>
    </w:rPr>
  </w:style>
  <w:style w:type="paragraph" w:styleId="afa">
    <w:name w:val="header"/>
    <w:basedOn w:val="a2"/>
    <w:link w:val="afb"/>
    <w:unhideWhenUsed/>
    <w:rsid w:val="00FF7622"/>
    <w:pPr>
      <w:tabs>
        <w:tab w:val="center" w:pos="4320"/>
        <w:tab w:val="right" w:pos="8640"/>
      </w:tabs>
    </w:pPr>
  </w:style>
  <w:style w:type="character" w:customStyle="1" w:styleId="afb">
    <w:name w:val="Верхний колонтитул Знак"/>
    <w:link w:val="afa"/>
    <w:rsid w:val="00FF7622"/>
    <w:rPr>
      <w:color w:val="000000"/>
      <w:sz w:val="22"/>
      <w:szCs w:val="22"/>
      <w:lang w:eastAsia="en-US"/>
    </w:rPr>
  </w:style>
  <w:style w:type="character" w:customStyle="1" w:styleId="10">
    <w:name w:val="Заголовок 1 Знак"/>
    <w:link w:val="1"/>
    <w:uiPriority w:val="9"/>
    <w:rsid w:val="00AD40BB"/>
    <w:rPr>
      <w:rFonts w:ascii="Arial" w:eastAsia="Times New Roman" w:hAnsi="Arial" w:cs="Times New Roman"/>
      <w:b/>
      <w:bCs/>
      <w:color w:val="9D3511"/>
      <w:spacing w:val="20"/>
      <w:sz w:val="28"/>
      <w:szCs w:val="28"/>
    </w:rPr>
  </w:style>
  <w:style w:type="character" w:customStyle="1" w:styleId="22">
    <w:name w:val="Заголовок 2 Знак"/>
    <w:link w:val="21"/>
    <w:uiPriority w:val="9"/>
    <w:semiHidden/>
    <w:rsid w:val="00AD40BB"/>
    <w:rPr>
      <w:rFonts w:ascii="Arial" w:eastAsia="Times New Roman" w:hAnsi="Arial" w:cs="Times New Roman"/>
      <w:b/>
      <w:bCs/>
      <w:color w:val="9D3511"/>
      <w:spacing w:val="20"/>
      <w:sz w:val="24"/>
      <w:szCs w:val="24"/>
    </w:rPr>
  </w:style>
  <w:style w:type="character" w:customStyle="1" w:styleId="31">
    <w:name w:val="Заголовок 3 Знак"/>
    <w:link w:val="30"/>
    <w:uiPriority w:val="9"/>
    <w:semiHidden/>
    <w:rsid w:val="00AD40BB"/>
    <w:rPr>
      <w:rFonts w:ascii="Arial" w:eastAsia="Times New Roman" w:hAnsi="Arial" w:cs="Times New Roman"/>
      <w:b/>
      <w:bCs/>
      <w:color w:val="D34817"/>
      <w:spacing w:val="20"/>
      <w:sz w:val="24"/>
      <w:szCs w:val="24"/>
    </w:rPr>
  </w:style>
  <w:style w:type="character" w:customStyle="1" w:styleId="41">
    <w:name w:val="Заголовок 4 Знак"/>
    <w:link w:val="40"/>
    <w:uiPriority w:val="9"/>
    <w:rsid w:val="00AD40BB"/>
    <w:rPr>
      <w:rFonts w:ascii="Arial" w:eastAsia="Times New Roman" w:hAnsi="Arial" w:cs="Times New Roman"/>
      <w:b/>
      <w:bCs/>
      <w:color w:val="7B6A4D"/>
      <w:spacing w:val="20"/>
      <w:sz w:val="24"/>
      <w:szCs w:val="24"/>
    </w:rPr>
  </w:style>
  <w:style w:type="character" w:customStyle="1" w:styleId="51">
    <w:name w:val="Заголовок 5 Знак"/>
    <w:link w:val="50"/>
    <w:uiPriority w:val="9"/>
    <w:rsid w:val="00AD40BB"/>
    <w:rPr>
      <w:rFonts w:ascii="Arial" w:eastAsia="Times New Roman" w:hAnsi="Arial" w:cs="Times New Roman"/>
      <w:b/>
      <w:bCs/>
      <w:i/>
      <w:iCs/>
      <w:color w:val="7B6A4D"/>
      <w:spacing w:val="20"/>
    </w:rPr>
  </w:style>
  <w:style w:type="character" w:customStyle="1" w:styleId="60">
    <w:name w:val="Заголовок 6 Знак"/>
    <w:link w:val="6"/>
    <w:uiPriority w:val="9"/>
    <w:rsid w:val="00AD40BB"/>
    <w:rPr>
      <w:rFonts w:ascii="Arial" w:eastAsia="Times New Roman" w:hAnsi="Arial" w:cs="Times New Roman"/>
      <w:color w:val="524633"/>
      <w:spacing w:val="10"/>
      <w:sz w:val="24"/>
      <w:szCs w:val="24"/>
    </w:rPr>
  </w:style>
  <w:style w:type="character" w:customStyle="1" w:styleId="70">
    <w:name w:val="Заголовок 7 Знак"/>
    <w:link w:val="7"/>
    <w:uiPriority w:val="9"/>
    <w:semiHidden/>
    <w:rsid w:val="00AD40BB"/>
    <w:rPr>
      <w:rFonts w:ascii="Arial" w:eastAsia="Times New Roman" w:hAnsi="Arial" w:cs="Times New Roman"/>
      <w:i/>
      <w:iCs/>
      <w:color w:val="524633"/>
      <w:spacing w:val="10"/>
      <w:sz w:val="24"/>
      <w:szCs w:val="24"/>
    </w:rPr>
  </w:style>
  <w:style w:type="character" w:customStyle="1" w:styleId="80">
    <w:name w:val="Заголовок 8 Знак"/>
    <w:link w:val="8"/>
    <w:uiPriority w:val="9"/>
    <w:semiHidden/>
    <w:rsid w:val="00AD40BB"/>
    <w:rPr>
      <w:rFonts w:ascii="Arial" w:eastAsia="Times New Roman" w:hAnsi="Arial" w:cs="Times New Roman"/>
      <w:color w:val="D34817"/>
      <w:spacing w:val="10"/>
    </w:rPr>
  </w:style>
  <w:style w:type="character" w:customStyle="1" w:styleId="90">
    <w:name w:val="Заголовок 9 Знак"/>
    <w:link w:val="9"/>
    <w:uiPriority w:val="9"/>
    <w:semiHidden/>
    <w:rsid w:val="00AD40BB"/>
    <w:rPr>
      <w:rFonts w:ascii="Arial" w:eastAsia="Times New Roman" w:hAnsi="Arial" w:cs="Times New Roman"/>
      <w:i/>
      <w:iCs/>
      <w:color w:val="D34817"/>
      <w:spacing w:val="10"/>
    </w:rPr>
  </w:style>
  <w:style w:type="character" w:styleId="afc">
    <w:name w:val="Hyperlink"/>
    <w:uiPriority w:val="99"/>
    <w:unhideWhenUsed/>
    <w:rsid w:val="00AD40BB"/>
    <w:rPr>
      <w:color w:val="CC9900"/>
      <w:u w:val="single"/>
    </w:rPr>
  </w:style>
  <w:style w:type="character" w:styleId="afd">
    <w:name w:val="Intense Emphasis"/>
    <w:uiPriority w:val="21"/>
    <w:qFormat/>
    <w:rsid w:val="00AD40BB"/>
    <w:rPr>
      <w:rFonts w:ascii="Times New Roman" w:hAnsi="Times New Roman"/>
      <w:b/>
      <w:bCs/>
      <w:i/>
      <w:iCs/>
      <w:smallCaps/>
      <w:color w:val="9B2D1F"/>
      <w:spacing w:val="2"/>
      <w:w w:val="100"/>
      <w:sz w:val="20"/>
      <w:szCs w:val="20"/>
    </w:rPr>
  </w:style>
  <w:style w:type="paragraph" w:styleId="afe">
    <w:name w:val="Intense Quote"/>
    <w:basedOn w:val="a2"/>
    <w:link w:val="aff"/>
    <w:uiPriority w:val="30"/>
    <w:qFormat/>
    <w:rsid w:val="00AD40BB"/>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Arial" w:hAnsi="Arial"/>
      <w:i/>
      <w:iCs/>
      <w:color w:val="FFFFFF"/>
      <w:sz w:val="32"/>
      <w:szCs w:val="32"/>
    </w:rPr>
  </w:style>
  <w:style w:type="character" w:customStyle="1" w:styleId="aff">
    <w:name w:val="Выделенная цитата Знак"/>
    <w:link w:val="afe"/>
    <w:uiPriority w:val="30"/>
    <w:rsid w:val="00AD40BB"/>
    <w:rPr>
      <w:rFonts w:ascii="Arial" w:eastAsia="Times New Roman" w:hAnsi="Arial" w:cs="Times New Roman"/>
      <w:i/>
      <w:iCs/>
      <w:color w:val="FFFFFF"/>
      <w:sz w:val="32"/>
      <w:szCs w:val="32"/>
      <w:shd w:val="clear" w:color="auto" w:fill="D34817"/>
    </w:rPr>
  </w:style>
  <w:style w:type="character" w:styleId="aff0">
    <w:name w:val="Intense Reference"/>
    <w:uiPriority w:val="32"/>
    <w:qFormat/>
    <w:rsid w:val="00AD40BB"/>
    <w:rPr>
      <w:b/>
      <w:bCs/>
      <w:color w:val="D34817"/>
      <w:sz w:val="22"/>
      <w:u w:val="single"/>
    </w:rPr>
  </w:style>
  <w:style w:type="paragraph" w:styleId="a">
    <w:name w:val="List Bullet"/>
    <w:basedOn w:val="a2"/>
    <w:uiPriority w:val="37"/>
    <w:unhideWhenUsed/>
    <w:qFormat/>
    <w:rsid w:val="00AD40BB"/>
    <w:pPr>
      <w:numPr>
        <w:numId w:val="11"/>
      </w:numPr>
      <w:spacing w:after="0"/>
      <w:contextualSpacing/>
    </w:pPr>
  </w:style>
  <w:style w:type="paragraph" w:styleId="2">
    <w:name w:val="List Bullet 2"/>
    <w:basedOn w:val="a2"/>
    <w:uiPriority w:val="37"/>
    <w:unhideWhenUsed/>
    <w:qFormat/>
    <w:rsid w:val="00AD40BB"/>
    <w:pPr>
      <w:numPr>
        <w:numId w:val="12"/>
      </w:numPr>
      <w:spacing w:after="0"/>
    </w:pPr>
  </w:style>
  <w:style w:type="paragraph" w:styleId="3">
    <w:name w:val="List Bullet 3"/>
    <w:basedOn w:val="a2"/>
    <w:uiPriority w:val="37"/>
    <w:unhideWhenUsed/>
    <w:qFormat/>
    <w:rsid w:val="00AD40BB"/>
    <w:pPr>
      <w:numPr>
        <w:numId w:val="13"/>
      </w:numPr>
      <w:spacing w:after="0"/>
    </w:pPr>
  </w:style>
  <w:style w:type="paragraph" w:styleId="4">
    <w:name w:val="List Bullet 4"/>
    <w:basedOn w:val="a2"/>
    <w:uiPriority w:val="37"/>
    <w:unhideWhenUsed/>
    <w:qFormat/>
    <w:rsid w:val="00AD40BB"/>
    <w:pPr>
      <w:numPr>
        <w:numId w:val="14"/>
      </w:numPr>
      <w:spacing w:after="0"/>
    </w:pPr>
  </w:style>
  <w:style w:type="paragraph" w:styleId="5">
    <w:name w:val="List Bullet 5"/>
    <w:basedOn w:val="a2"/>
    <w:uiPriority w:val="37"/>
    <w:unhideWhenUsed/>
    <w:qFormat/>
    <w:rsid w:val="00AD40BB"/>
    <w:pPr>
      <w:numPr>
        <w:numId w:val="15"/>
      </w:numPr>
      <w:spacing w:after="0"/>
    </w:pPr>
  </w:style>
  <w:style w:type="paragraph" w:styleId="23">
    <w:name w:val="Quote"/>
    <w:basedOn w:val="a2"/>
    <w:link w:val="24"/>
    <w:uiPriority w:val="29"/>
    <w:qFormat/>
    <w:rsid w:val="00AD40BB"/>
    <w:rPr>
      <w:i/>
      <w:iCs/>
      <w:color w:val="7F7F7F"/>
      <w:sz w:val="24"/>
      <w:szCs w:val="24"/>
    </w:rPr>
  </w:style>
  <w:style w:type="character" w:customStyle="1" w:styleId="24">
    <w:name w:val="Цитата 2 Знак"/>
    <w:link w:val="23"/>
    <w:uiPriority w:val="29"/>
    <w:rsid w:val="00AD40BB"/>
    <w:rPr>
      <w:i/>
      <w:iCs/>
      <w:color w:val="7F7F7F"/>
      <w:sz w:val="24"/>
      <w:szCs w:val="24"/>
    </w:rPr>
  </w:style>
  <w:style w:type="character" w:styleId="aff1">
    <w:name w:val="Strong"/>
    <w:uiPriority w:val="22"/>
    <w:qFormat/>
    <w:rsid w:val="00AD40BB"/>
    <w:rPr>
      <w:rFonts w:ascii="Times New Roman" w:eastAsia="Times New Roman" w:hAnsi="Times New Roman" w:cs="Times New Roman"/>
      <w:b/>
      <w:bCs/>
      <w:iCs w:val="0"/>
      <w:color w:val="9B2D1F"/>
      <w:szCs w:val="22"/>
      <w:lang w:val="ru-RU"/>
    </w:rPr>
  </w:style>
  <w:style w:type="paragraph" w:styleId="aff2">
    <w:name w:val="Subtitle"/>
    <w:basedOn w:val="a2"/>
    <w:link w:val="aff3"/>
    <w:uiPriority w:val="11"/>
    <w:qFormat/>
    <w:rsid w:val="00AD40BB"/>
    <w:pPr>
      <w:spacing w:after="480" w:line="240" w:lineRule="auto"/>
      <w:jc w:val="center"/>
    </w:pPr>
    <w:rPr>
      <w:rFonts w:ascii="Arial" w:hAnsi="Arial"/>
      <w:color w:val="auto"/>
      <w:sz w:val="28"/>
      <w:szCs w:val="28"/>
    </w:rPr>
  </w:style>
  <w:style w:type="character" w:customStyle="1" w:styleId="aff3">
    <w:name w:val="Подзаголовок Знак"/>
    <w:link w:val="aff2"/>
    <w:uiPriority w:val="11"/>
    <w:rsid w:val="00AD40BB"/>
    <w:rPr>
      <w:rFonts w:ascii="Arial" w:eastAsia="Times New Roman" w:hAnsi="Arial" w:cs="Times New Roman"/>
      <w:sz w:val="28"/>
      <w:szCs w:val="28"/>
    </w:rPr>
  </w:style>
  <w:style w:type="character" w:styleId="aff4">
    <w:name w:val="Subtle Emphasis"/>
    <w:uiPriority w:val="19"/>
    <w:qFormat/>
    <w:rsid w:val="00AD40BB"/>
    <w:rPr>
      <w:rFonts w:ascii="Times New Roman" w:hAnsi="Times New Roman"/>
      <w:i/>
      <w:iCs/>
      <w:color w:val="737373"/>
      <w:spacing w:val="2"/>
      <w:w w:val="100"/>
      <w:kern w:val="0"/>
      <w:sz w:val="22"/>
    </w:rPr>
  </w:style>
  <w:style w:type="character" w:styleId="aff5">
    <w:name w:val="Subtle Reference"/>
    <w:uiPriority w:val="31"/>
    <w:qFormat/>
    <w:rsid w:val="00AD40BB"/>
    <w:rPr>
      <w:color w:val="737373"/>
      <w:sz w:val="22"/>
      <w:u w:val="single"/>
    </w:rPr>
  </w:style>
  <w:style w:type="paragraph" w:styleId="aff6">
    <w:name w:val="Title"/>
    <w:basedOn w:val="a2"/>
    <w:link w:val="aff7"/>
    <w:uiPriority w:val="10"/>
    <w:qFormat/>
    <w:rsid w:val="00AD40BB"/>
    <w:pPr>
      <w:pBdr>
        <w:bottom w:val="single" w:sz="8" w:space="4" w:color="D34817"/>
      </w:pBdr>
      <w:spacing w:line="240" w:lineRule="auto"/>
      <w:contextualSpacing/>
      <w:jc w:val="center"/>
    </w:pPr>
    <w:rPr>
      <w:rFonts w:ascii="Arial" w:hAnsi="Arial"/>
      <w:b/>
      <w:bCs/>
      <w:smallCaps/>
      <w:color w:val="D34817"/>
      <w:sz w:val="48"/>
      <w:szCs w:val="48"/>
    </w:rPr>
  </w:style>
  <w:style w:type="character" w:customStyle="1" w:styleId="aff7">
    <w:name w:val="Название Знак"/>
    <w:link w:val="aff6"/>
    <w:uiPriority w:val="10"/>
    <w:rsid w:val="00AD40BB"/>
    <w:rPr>
      <w:rFonts w:ascii="Arial" w:eastAsia="Times New Roman" w:hAnsi="Arial" w:cs="Times New Roman"/>
      <w:b/>
      <w:bCs/>
      <w:smallCaps/>
      <w:color w:val="D34817"/>
      <w:sz w:val="48"/>
      <w:szCs w:val="48"/>
    </w:rPr>
  </w:style>
  <w:style w:type="paragraph" w:styleId="11">
    <w:name w:val="toc 1"/>
    <w:basedOn w:val="a2"/>
    <w:next w:val="a2"/>
    <w:autoRedefine/>
    <w:uiPriority w:val="99"/>
    <w:semiHidden/>
    <w:unhideWhenUsed/>
    <w:qFormat/>
    <w:rsid w:val="00AD40BB"/>
    <w:pPr>
      <w:tabs>
        <w:tab w:val="right" w:leader="dot" w:pos="8630"/>
      </w:tabs>
      <w:spacing w:after="40" w:line="240" w:lineRule="auto"/>
    </w:pPr>
    <w:rPr>
      <w:smallCaps/>
      <w:noProof/>
      <w:color w:val="9B2D1F"/>
    </w:rPr>
  </w:style>
  <w:style w:type="paragraph" w:styleId="25">
    <w:name w:val="toc 2"/>
    <w:basedOn w:val="a2"/>
    <w:next w:val="a2"/>
    <w:autoRedefine/>
    <w:uiPriority w:val="99"/>
    <w:semiHidden/>
    <w:unhideWhenUsed/>
    <w:qFormat/>
    <w:rsid w:val="00AD40BB"/>
    <w:pPr>
      <w:tabs>
        <w:tab w:val="right" w:leader="dot" w:pos="8630"/>
      </w:tabs>
      <w:spacing w:after="40" w:line="240" w:lineRule="auto"/>
      <w:ind w:left="216"/>
    </w:pPr>
    <w:rPr>
      <w:smallCaps/>
      <w:noProof/>
    </w:rPr>
  </w:style>
  <w:style w:type="paragraph" w:styleId="32">
    <w:name w:val="toc 3"/>
    <w:basedOn w:val="a2"/>
    <w:next w:val="a2"/>
    <w:autoRedefine/>
    <w:uiPriority w:val="99"/>
    <w:semiHidden/>
    <w:unhideWhenUsed/>
    <w:qFormat/>
    <w:rsid w:val="00AD40BB"/>
    <w:pPr>
      <w:tabs>
        <w:tab w:val="right" w:leader="dot" w:pos="8630"/>
      </w:tabs>
      <w:spacing w:after="40" w:line="240" w:lineRule="auto"/>
      <w:ind w:left="446"/>
    </w:pPr>
    <w:rPr>
      <w:smallCaps/>
      <w:noProof/>
    </w:rPr>
  </w:style>
  <w:style w:type="paragraph" w:styleId="42">
    <w:name w:val="toc 4"/>
    <w:basedOn w:val="a2"/>
    <w:next w:val="a2"/>
    <w:autoRedefine/>
    <w:uiPriority w:val="99"/>
    <w:semiHidden/>
    <w:unhideWhenUsed/>
    <w:qFormat/>
    <w:rsid w:val="00AD40BB"/>
    <w:pPr>
      <w:tabs>
        <w:tab w:val="right" w:leader="dot" w:pos="8630"/>
      </w:tabs>
      <w:spacing w:after="40" w:line="240" w:lineRule="auto"/>
      <w:ind w:left="662"/>
    </w:pPr>
    <w:rPr>
      <w:smallCaps/>
      <w:noProof/>
    </w:rPr>
  </w:style>
  <w:style w:type="paragraph" w:styleId="52">
    <w:name w:val="toc 5"/>
    <w:basedOn w:val="a2"/>
    <w:next w:val="a2"/>
    <w:autoRedefine/>
    <w:uiPriority w:val="99"/>
    <w:semiHidden/>
    <w:unhideWhenUsed/>
    <w:qFormat/>
    <w:rsid w:val="00AD40BB"/>
    <w:pPr>
      <w:tabs>
        <w:tab w:val="right" w:leader="dot" w:pos="8630"/>
      </w:tabs>
      <w:spacing w:after="40" w:line="240" w:lineRule="auto"/>
      <w:ind w:left="878"/>
    </w:pPr>
    <w:rPr>
      <w:smallCaps/>
      <w:noProof/>
    </w:rPr>
  </w:style>
  <w:style w:type="paragraph" w:styleId="61">
    <w:name w:val="toc 6"/>
    <w:basedOn w:val="a2"/>
    <w:next w:val="a2"/>
    <w:autoRedefine/>
    <w:uiPriority w:val="99"/>
    <w:semiHidden/>
    <w:unhideWhenUsed/>
    <w:qFormat/>
    <w:rsid w:val="00AD40BB"/>
    <w:pPr>
      <w:tabs>
        <w:tab w:val="right" w:leader="dot" w:pos="8630"/>
      </w:tabs>
      <w:spacing w:after="40" w:line="240" w:lineRule="auto"/>
      <w:ind w:left="1094"/>
    </w:pPr>
    <w:rPr>
      <w:smallCaps/>
      <w:noProof/>
    </w:rPr>
  </w:style>
  <w:style w:type="paragraph" w:styleId="71">
    <w:name w:val="toc 7"/>
    <w:basedOn w:val="a2"/>
    <w:next w:val="a2"/>
    <w:autoRedefine/>
    <w:uiPriority w:val="99"/>
    <w:semiHidden/>
    <w:unhideWhenUsed/>
    <w:qFormat/>
    <w:rsid w:val="00AD40BB"/>
    <w:pPr>
      <w:tabs>
        <w:tab w:val="right" w:leader="dot" w:pos="8630"/>
      </w:tabs>
      <w:spacing w:after="40" w:line="240" w:lineRule="auto"/>
      <w:ind w:left="1325"/>
    </w:pPr>
    <w:rPr>
      <w:smallCaps/>
      <w:noProof/>
    </w:rPr>
  </w:style>
  <w:style w:type="paragraph" w:styleId="81">
    <w:name w:val="toc 8"/>
    <w:basedOn w:val="a2"/>
    <w:next w:val="a2"/>
    <w:autoRedefine/>
    <w:uiPriority w:val="99"/>
    <w:semiHidden/>
    <w:unhideWhenUsed/>
    <w:qFormat/>
    <w:rsid w:val="00AD40BB"/>
    <w:pPr>
      <w:tabs>
        <w:tab w:val="right" w:leader="dot" w:pos="8630"/>
      </w:tabs>
      <w:spacing w:after="40" w:line="240" w:lineRule="auto"/>
      <w:ind w:left="1540"/>
    </w:pPr>
    <w:rPr>
      <w:smallCaps/>
      <w:noProof/>
    </w:rPr>
  </w:style>
  <w:style w:type="paragraph" w:styleId="91">
    <w:name w:val="toc 9"/>
    <w:basedOn w:val="a2"/>
    <w:next w:val="a2"/>
    <w:autoRedefine/>
    <w:uiPriority w:val="99"/>
    <w:semiHidden/>
    <w:unhideWhenUsed/>
    <w:qFormat/>
    <w:rsid w:val="00AD40BB"/>
    <w:pPr>
      <w:tabs>
        <w:tab w:val="right" w:leader="dot" w:pos="8630"/>
      </w:tabs>
      <w:spacing w:after="40" w:line="240" w:lineRule="auto"/>
      <w:ind w:left="1760"/>
    </w:pPr>
    <w:rPr>
      <w:smallCaps/>
      <w:noProof/>
    </w:rPr>
  </w:style>
  <w:style w:type="paragraph" w:customStyle="1" w:styleId="aff8">
    <w:name w:val="Текст даты"/>
    <w:basedOn w:val="a2"/>
    <w:uiPriority w:val="35"/>
    <w:rsid w:val="00AD40BB"/>
    <w:pPr>
      <w:spacing w:before="720" w:after="200"/>
      <w:contextualSpacing/>
    </w:pPr>
  </w:style>
  <w:style w:type="paragraph" w:customStyle="1" w:styleId="aff9">
    <w:name w:val="Серый текст"/>
    <w:basedOn w:val="a9"/>
    <w:uiPriority w:val="35"/>
    <w:qFormat/>
    <w:rsid w:val="00AD40BB"/>
    <w:rPr>
      <w:rFonts w:ascii="Arial" w:hAnsi="Arial"/>
      <w:color w:val="7F7F7F"/>
      <w:sz w:val="20"/>
      <w:szCs w:val="20"/>
    </w:rPr>
  </w:style>
  <w:style w:type="paragraph" w:customStyle="1" w:styleId="affa">
    <w:name w:val="Верхний колонтитул четной страницы"/>
    <w:basedOn w:val="a9"/>
    <w:qFormat/>
    <w:rsid w:val="00AD40BB"/>
    <w:pPr>
      <w:pBdr>
        <w:bottom w:val="single" w:sz="4" w:space="1" w:color="D34817"/>
      </w:pBdr>
    </w:pPr>
    <w:rPr>
      <w:b/>
      <w:bCs/>
      <w:color w:val="696464"/>
      <w:sz w:val="20"/>
      <w:szCs w:val="20"/>
    </w:rPr>
  </w:style>
  <w:style w:type="character" w:styleId="affb">
    <w:name w:val="Placeholder Text"/>
    <w:uiPriority w:val="99"/>
    <w:semiHidden/>
    <w:rsid w:val="00AD40BB"/>
    <w:rPr>
      <w:color w:val="808080"/>
    </w:rPr>
  </w:style>
  <w:style w:type="paragraph" w:styleId="affc">
    <w:name w:val="List Paragraph"/>
    <w:basedOn w:val="a2"/>
    <w:link w:val="affd"/>
    <w:uiPriority w:val="34"/>
    <w:qFormat/>
    <w:rsid w:val="0054042D"/>
    <w:pPr>
      <w:spacing w:after="0" w:line="240" w:lineRule="auto"/>
      <w:ind w:left="708"/>
    </w:pPr>
    <w:rPr>
      <w:rFonts w:ascii="Arial" w:hAnsi="Arial"/>
      <w:b/>
      <w:color w:val="auto"/>
      <w:sz w:val="28"/>
      <w:szCs w:val="24"/>
      <w:lang w:eastAsia="ru-RU"/>
    </w:rPr>
  </w:style>
  <w:style w:type="character" w:customStyle="1" w:styleId="affd">
    <w:name w:val="Абзац списка Знак"/>
    <w:link w:val="affc"/>
    <w:uiPriority w:val="34"/>
    <w:rsid w:val="0054042D"/>
    <w:rPr>
      <w:rFonts w:ascii="Arial" w:hAnsi="Arial"/>
      <w:b/>
      <w:sz w:val="28"/>
      <w:szCs w:val="24"/>
    </w:rPr>
  </w:style>
  <w:style w:type="paragraph" w:customStyle="1" w:styleId="12">
    <w:name w:val="Стиль1"/>
    <w:basedOn w:val="a2"/>
    <w:link w:val="13"/>
    <w:qFormat/>
    <w:rsid w:val="0054042D"/>
    <w:rPr>
      <w:rFonts w:ascii="Arial" w:hAnsi="Arial" w:cs="Arial"/>
      <w:b/>
    </w:rPr>
  </w:style>
  <w:style w:type="paragraph" w:customStyle="1" w:styleId="26">
    <w:name w:val="Стиль2"/>
    <w:basedOn w:val="a2"/>
    <w:link w:val="27"/>
    <w:qFormat/>
    <w:rsid w:val="00680AEF"/>
    <w:rPr>
      <w:rFonts w:ascii="Arial" w:hAnsi="Arial" w:cs="Arial"/>
      <w:sz w:val="18"/>
      <w:szCs w:val="18"/>
    </w:rPr>
  </w:style>
  <w:style w:type="character" w:customStyle="1" w:styleId="13">
    <w:name w:val="Стиль1 Знак"/>
    <w:link w:val="12"/>
    <w:rsid w:val="0054042D"/>
    <w:rPr>
      <w:rFonts w:ascii="Arial" w:hAnsi="Arial" w:cs="Arial"/>
      <w:b/>
      <w:color w:val="000000"/>
      <w:sz w:val="22"/>
      <w:szCs w:val="22"/>
      <w:lang w:eastAsia="en-US"/>
    </w:rPr>
  </w:style>
  <w:style w:type="paragraph" w:customStyle="1" w:styleId="33">
    <w:name w:val="Стиль3"/>
    <w:basedOn w:val="a2"/>
    <w:link w:val="34"/>
    <w:qFormat/>
    <w:rsid w:val="00680AEF"/>
    <w:rPr>
      <w:rFonts w:ascii="Arial" w:hAnsi="Arial" w:cs="Arial"/>
    </w:rPr>
  </w:style>
  <w:style w:type="character" w:customStyle="1" w:styleId="27">
    <w:name w:val="Стиль2 Знак"/>
    <w:link w:val="26"/>
    <w:rsid w:val="00680AEF"/>
    <w:rPr>
      <w:rFonts w:ascii="Arial" w:hAnsi="Arial" w:cs="Arial"/>
      <w:color w:val="000000"/>
      <w:sz w:val="18"/>
      <w:szCs w:val="18"/>
      <w:lang w:eastAsia="en-US"/>
    </w:rPr>
  </w:style>
  <w:style w:type="paragraph" w:customStyle="1" w:styleId="43">
    <w:name w:val="Стиль4"/>
    <w:basedOn w:val="a2"/>
    <w:link w:val="44"/>
    <w:qFormat/>
    <w:rsid w:val="00F53BFE"/>
    <w:rPr>
      <w:rFonts w:ascii="Arial" w:hAnsi="Arial" w:cs="Arial"/>
      <w:color w:val="808080"/>
      <w:sz w:val="18"/>
      <w:szCs w:val="18"/>
    </w:rPr>
  </w:style>
  <w:style w:type="character" w:customStyle="1" w:styleId="34">
    <w:name w:val="Стиль3 Знак"/>
    <w:link w:val="33"/>
    <w:rsid w:val="00680AEF"/>
    <w:rPr>
      <w:rFonts w:ascii="Arial" w:hAnsi="Arial" w:cs="Arial"/>
      <w:color w:val="000000"/>
      <w:sz w:val="22"/>
      <w:szCs w:val="22"/>
      <w:lang w:eastAsia="en-US"/>
    </w:rPr>
  </w:style>
  <w:style w:type="paragraph" w:customStyle="1" w:styleId="affe">
    <w:name w:val="Заголовок"/>
    <w:basedOn w:val="12"/>
    <w:link w:val="afff"/>
    <w:qFormat/>
    <w:rsid w:val="00DB477C"/>
    <w:rPr>
      <w:sz w:val="24"/>
      <w:szCs w:val="24"/>
    </w:rPr>
  </w:style>
  <w:style w:type="character" w:customStyle="1" w:styleId="44">
    <w:name w:val="Стиль4 Знак"/>
    <w:link w:val="43"/>
    <w:rsid w:val="00F53BFE"/>
    <w:rPr>
      <w:rFonts w:ascii="Arial" w:hAnsi="Arial" w:cs="Arial"/>
      <w:color w:val="808080"/>
      <w:sz w:val="18"/>
      <w:szCs w:val="18"/>
      <w:lang w:eastAsia="en-US"/>
    </w:rPr>
  </w:style>
  <w:style w:type="paragraph" w:customStyle="1" w:styleId="afff0">
    <w:name w:val="Текст письма"/>
    <w:basedOn w:val="26"/>
    <w:link w:val="afff1"/>
    <w:qFormat/>
    <w:rsid w:val="0004150C"/>
    <w:pPr>
      <w:spacing w:after="0"/>
    </w:pPr>
    <w:rPr>
      <w:sz w:val="20"/>
      <w:szCs w:val="20"/>
    </w:rPr>
  </w:style>
  <w:style w:type="character" w:customStyle="1" w:styleId="afff">
    <w:name w:val="Заголовок Знак"/>
    <w:link w:val="affe"/>
    <w:rsid w:val="00DB477C"/>
    <w:rPr>
      <w:rFonts w:ascii="Arial" w:hAnsi="Arial" w:cs="Arial"/>
      <w:b/>
      <w:color w:val="000000"/>
      <w:sz w:val="24"/>
      <w:szCs w:val="24"/>
      <w:lang w:eastAsia="en-US"/>
    </w:rPr>
  </w:style>
  <w:style w:type="paragraph" w:customStyle="1" w:styleId="afff2">
    <w:name w:val="Исх"/>
    <w:basedOn w:val="12"/>
    <w:link w:val="afff3"/>
    <w:qFormat/>
    <w:rsid w:val="00DF69F9"/>
    <w:rPr>
      <w:sz w:val="20"/>
      <w:szCs w:val="20"/>
    </w:rPr>
  </w:style>
  <w:style w:type="character" w:customStyle="1" w:styleId="afff1">
    <w:name w:val="Текст письма Знак"/>
    <w:basedOn w:val="27"/>
    <w:link w:val="afff0"/>
    <w:rsid w:val="0004150C"/>
    <w:rPr>
      <w:rFonts w:ascii="Arial" w:hAnsi="Arial" w:cs="Arial"/>
      <w:color w:val="000000"/>
      <w:sz w:val="18"/>
      <w:szCs w:val="18"/>
      <w:lang w:eastAsia="en-US"/>
    </w:rPr>
  </w:style>
  <w:style w:type="paragraph" w:customStyle="1" w:styleId="a0">
    <w:name w:val="Заголовок перечисления договора"/>
    <w:basedOn w:val="afff0"/>
    <w:link w:val="afff4"/>
    <w:qFormat/>
    <w:rsid w:val="00381F4B"/>
    <w:pPr>
      <w:numPr>
        <w:numId w:val="16"/>
      </w:numPr>
      <w:spacing w:line="240" w:lineRule="auto"/>
      <w:ind w:left="425" w:hanging="425"/>
    </w:pPr>
    <w:rPr>
      <w:b/>
      <w:caps/>
    </w:rPr>
  </w:style>
  <w:style w:type="character" w:customStyle="1" w:styleId="afff3">
    <w:name w:val="Исх Знак"/>
    <w:basedOn w:val="13"/>
    <w:link w:val="afff2"/>
    <w:rsid w:val="00DF69F9"/>
    <w:rPr>
      <w:rFonts w:ascii="Arial" w:hAnsi="Arial" w:cs="Arial"/>
      <w:b/>
      <w:color w:val="000000"/>
      <w:sz w:val="22"/>
      <w:szCs w:val="22"/>
      <w:lang w:eastAsia="en-US"/>
    </w:rPr>
  </w:style>
  <w:style w:type="character" w:customStyle="1" w:styleId="afff4">
    <w:name w:val="Заголовок перечисления договора Знак"/>
    <w:link w:val="a0"/>
    <w:rsid w:val="00381F4B"/>
    <w:rPr>
      <w:rFonts w:ascii="Arial" w:hAnsi="Arial" w:cs="Arial"/>
      <w:b/>
      <w:caps/>
      <w:color w:val="000000"/>
      <w:sz w:val="18"/>
      <w:szCs w:val="18"/>
      <w:lang w:eastAsia="en-US"/>
    </w:rPr>
  </w:style>
  <w:style w:type="paragraph" w:customStyle="1" w:styleId="20">
    <w:name w:val="второй 2"/>
    <w:basedOn w:val="a0"/>
    <w:link w:val="28"/>
    <w:qFormat/>
    <w:rsid w:val="00381F4B"/>
    <w:pPr>
      <w:numPr>
        <w:ilvl w:val="1"/>
      </w:numPr>
      <w:ind w:left="426" w:hanging="426"/>
    </w:pPr>
    <w:rPr>
      <w:b w:val="0"/>
      <w:caps w:val="0"/>
    </w:rPr>
  </w:style>
  <w:style w:type="paragraph" w:customStyle="1" w:styleId="a1">
    <w:name w:val="Четвертый уровень"/>
    <w:basedOn w:val="20"/>
    <w:qFormat/>
    <w:rsid w:val="00381F4B"/>
    <w:pPr>
      <w:numPr>
        <w:ilvl w:val="2"/>
      </w:numPr>
      <w:ind w:left="709"/>
    </w:pPr>
  </w:style>
  <w:style w:type="paragraph" w:customStyle="1" w:styleId="afff5">
    <w:name w:val="ВСЕ ПРОПИСНЫЕ"/>
    <w:basedOn w:val="a2"/>
    <w:link w:val="afff6"/>
    <w:qFormat/>
    <w:rsid w:val="00381F4B"/>
    <w:pPr>
      <w:spacing w:after="0" w:line="240" w:lineRule="auto"/>
    </w:pPr>
    <w:rPr>
      <w:rFonts w:ascii="Arial" w:hAnsi="Arial" w:cs="Arial"/>
      <w:b/>
      <w:caps/>
      <w:color w:val="auto"/>
    </w:rPr>
  </w:style>
  <w:style w:type="paragraph" w:customStyle="1" w:styleId="afff7">
    <w:name w:val="Заголовок таблицы"/>
    <w:basedOn w:val="afff2"/>
    <w:link w:val="afff8"/>
    <w:qFormat/>
    <w:rsid w:val="00381F4B"/>
    <w:pPr>
      <w:spacing w:after="0" w:line="240" w:lineRule="auto"/>
    </w:pPr>
  </w:style>
  <w:style w:type="character" w:customStyle="1" w:styleId="afff6">
    <w:name w:val="ВСЕ ПРОПИСНЫЕ Знак"/>
    <w:link w:val="afff5"/>
    <w:rsid w:val="00381F4B"/>
    <w:rPr>
      <w:rFonts w:ascii="Arial" w:hAnsi="Arial" w:cs="Arial"/>
      <w:b/>
      <w:caps/>
      <w:sz w:val="22"/>
      <w:szCs w:val="22"/>
      <w:lang w:eastAsia="en-US"/>
    </w:rPr>
  </w:style>
  <w:style w:type="character" w:customStyle="1" w:styleId="afff8">
    <w:name w:val="Заголовок таблицы Знак"/>
    <w:basedOn w:val="afff3"/>
    <w:link w:val="afff7"/>
    <w:rsid w:val="00381F4B"/>
    <w:rPr>
      <w:rFonts w:ascii="Arial" w:hAnsi="Arial" w:cs="Arial"/>
      <w:b/>
      <w:color w:val="000000"/>
      <w:sz w:val="22"/>
      <w:szCs w:val="22"/>
      <w:lang w:eastAsia="en-US"/>
    </w:rPr>
  </w:style>
  <w:style w:type="paragraph" w:customStyle="1" w:styleId="afff9">
    <w:name w:val="Текст таблицы"/>
    <w:basedOn w:val="20"/>
    <w:link w:val="afffa"/>
    <w:qFormat/>
    <w:rsid w:val="00381F4B"/>
    <w:pPr>
      <w:numPr>
        <w:ilvl w:val="0"/>
        <w:numId w:val="0"/>
      </w:numPr>
      <w:jc w:val="center"/>
    </w:pPr>
  </w:style>
  <w:style w:type="paragraph" w:customStyle="1" w:styleId="afffb">
    <w:name w:val="ТОНК"/>
    <w:basedOn w:val="afff9"/>
    <w:link w:val="afffc"/>
    <w:qFormat/>
    <w:rsid w:val="00381F4B"/>
    <w:pPr>
      <w:jc w:val="left"/>
    </w:pPr>
    <w:rPr>
      <w:caps/>
      <w:sz w:val="18"/>
      <w:szCs w:val="18"/>
    </w:rPr>
  </w:style>
  <w:style w:type="character" w:customStyle="1" w:styleId="afffa">
    <w:name w:val="Текст таблицы Знак"/>
    <w:link w:val="afff9"/>
    <w:rsid w:val="00381F4B"/>
    <w:rPr>
      <w:rFonts w:ascii="Arial" w:hAnsi="Arial" w:cs="Arial"/>
      <w:color w:val="000000"/>
      <w:lang w:eastAsia="en-US"/>
    </w:rPr>
  </w:style>
  <w:style w:type="character" w:customStyle="1" w:styleId="afffc">
    <w:name w:val="ТОНК Знак"/>
    <w:link w:val="afffb"/>
    <w:rsid w:val="00381F4B"/>
    <w:rPr>
      <w:rFonts w:ascii="Arial" w:hAnsi="Arial" w:cs="Arial"/>
      <w:caps/>
      <w:color w:val="000000"/>
      <w:sz w:val="18"/>
      <w:szCs w:val="18"/>
      <w:lang w:eastAsia="en-US"/>
    </w:rPr>
  </w:style>
  <w:style w:type="character" w:customStyle="1" w:styleId="28">
    <w:name w:val="второй 2 Знак"/>
    <w:basedOn w:val="afff4"/>
    <w:link w:val="20"/>
    <w:rsid w:val="0004150C"/>
    <w:rPr>
      <w:rFonts w:ascii="Arial" w:hAnsi="Arial" w:cs="Arial"/>
      <w:b/>
      <w:caps/>
      <w:color w:val="000000"/>
      <w:sz w:val="18"/>
      <w:szCs w:val="18"/>
      <w:lang w:eastAsia="en-US"/>
    </w:rPr>
  </w:style>
  <w:style w:type="paragraph" w:customStyle="1" w:styleId="afffd">
    <w:name w:val="ЗАГЛАВНЫЕ"/>
    <w:basedOn w:val="a0"/>
    <w:link w:val="afffe"/>
    <w:qFormat/>
    <w:rsid w:val="0004150C"/>
    <w:pPr>
      <w:numPr>
        <w:numId w:val="0"/>
      </w:numPr>
      <w:ind w:left="425" w:hanging="425"/>
    </w:pPr>
  </w:style>
  <w:style w:type="paragraph" w:styleId="29">
    <w:name w:val="Body Text 2"/>
    <w:basedOn w:val="a2"/>
    <w:rsid w:val="001246B3"/>
    <w:pPr>
      <w:spacing w:after="0" w:line="240" w:lineRule="auto"/>
      <w:ind w:right="-403"/>
    </w:pPr>
    <w:rPr>
      <w:color w:val="auto"/>
      <w:sz w:val="18"/>
      <w:szCs w:val="20"/>
      <w:lang w:eastAsia="ru-RU"/>
    </w:rPr>
  </w:style>
  <w:style w:type="character" w:customStyle="1" w:styleId="afffe">
    <w:name w:val="ЗАГЛАВНЫЕ Знак"/>
    <w:basedOn w:val="afff4"/>
    <w:link w:val="afffd"/>
    <w:rsid w:val="0004150C"/>
    <w:rPr>
      <w:rFonts w:ascii="Arial" w:hAnsi="Arial" w:cs="Arial"/>
      <w:b/>
      <w:caps/>
      <w:color w:val="000000"/>
      <w:sz w:val="18"/>
      <w:szCs w:val="18"/>
      <w:lang w:eastAsia="en-US"/>
    </w:rPr>
  </w:style>
  <w:style w:type="paragraph" w:styleId="35">
    <w:name w:val="Body Text 3"/>
    <w:basedOn w:val="a2"/>
    <w:rsid w:val="001246B3"/>
    <w:pPr>
      <w:spacing w:after="0" w:line="240" w:lineRule="auto"/>
    </w:pPr>
    <w:rPr>
      <w:color w:val="auto"/>
      <w:sz w:val="24"/>
      <w:szCs w:val="20"/>
      <w:lang w:eastAsia="ru-RU"/>
    </w:rPr>
  </w:style>
  <w:style w:type="paragraph" w:styleId="affff">
    <w:name w:val="Body Text"/>
    <w:basedOn w:val="a2"/>
    <w:link w:val="affff0"/>
    <w:rsid w:val="003769B8"/>
    <w:pPr>
      <w:spacing w:after="120"/>
    </w:pPr>
  </w:style>
  <w:style w:type="paragraph" w:styleId="affff1">
    <w:name w:val="Normal (Web)"/>
    <w:basedOn w:val="a2"/>
    <w:rsid w:val="00D324FD"/>
    <w:pPr>
      <w:spacing w:after="0" w:line="240" w:lineRule="auto"/>
    </w:pPr>
    <w:rPr>
      <w:color w:val="auto"/>
      <w:sz w:val="24"/>
      <w:szCs w:val="24"/>
      <w:lang w:eastAsia="ru-RU"/>
    </w:rPr>
  </w:style>
  <w:style w:type="paragraph" w:customStyle="1" w:styleId="14">
    <w:name w:val="Знак Знак Знак1 Знак Знак Знак Знак Знак Знак Знак"/>
    <w:basedOn w:val="a2"/>
    <w:rsid w:val="00325BA8"/>
    <w:pPr>
      <w:spacing w:line="240" w:lineRule="exact"/>
    </w:pPr>
    <w:rPr>
      <w:rFonts w:ascii="Verdana" w:hAnsi="Verdana" w:cs="Verdana"/>
      <w:color w:val="auto"/>
      <w:sz w:val="20"/>
      <w:szCs w:val="20"/>
      <w:lang w:val="en-US"/>
    </w:rPr>
  </w:style>
  <w:style w:type="character" w:styleId="affff2">
    <w:name w:val="page number"/>
    <w:basedOn w:val="a3"/>
    <w:rsid w:val="009C2556"/>
  </w:style>
  <w:style w:type="paragraph" w:customStyle="1" w:styleId="affff3">
    <w:name w:val="Знак"/>
    <w:basedOn w:val="a2"/>
    <w:rsid w:val="00392E87"/>
    <w:pPr>
      <w:spacing w:line="240" w:lineRule="exact"/>
    </w:pPr>
    <w:rPr>
      <w:rFonts w:ascii="Verdana" w:hAnsi="Verdana" w:cs="Verdana"/>
      <w:color w:val="auto"/>
      <w:sz w:val="20"/>
      <w:szCs w:val="20"/>
      <w:lang w:val="en-US"/>
    </w:rPr>
  </w:style>
  <w:style w:type="character" w:customStyle="1" w:styleId="affff0">
    <w:name w:val="Основной текст Знак"/>
    <w:link w:val="affff"/>
    <w:rsid w:val="00AB2227"/>
    <w:rPr>
      <w:color w:val="000000"/>
      <w:sz w:val="22"/>
      <w:szCs w:val="22"/>
      <w:lang w:eastAsia="en-US"/>
    </w:rPr>
  </w:style>
  <w:style w:type="character" w:customStyle="1" w:styleId="itemtext">
    <w:name w:val="itemtext"/>
    <w:rsid w:val="00EB07A0"/>
  </w:style>
  <w:style w:type="paragraph" w:customStyle="1" w:styleId="15">
    <w:name w:val="Абзац списка1"/>
    <w:basedOn w:val="a2"/>
    <w:rsid w:val="00F5608F"/>
    <w:pPr>
      <w:suppressAutoHyphens/>
      <w:spacing w:after="0" w:line="240" w:lineRule="auto"/>
      <w:ind w:left="720"/>
    </w:pPr>
    <w:rPr>
      <w:rFonts w:eastAsia="SimSun" w:cs="Mangal"/>
      <w:color w:val="auto"/>
      <w:kern w:val="1"/>
      <w:sz w:val="24"/>
      <w:szCs w:val="24"/>
      <w:lang w:val="en-US" w:eastAsia="hi-IN" w:bidi="hi-IN"/>
    </w:rPr>
  </w:style>
  <w:style w:type="paragraph" w:styleId="affff4">
    <w:name w:val="Body Text Indent"/>
    <w:basedOn w:val="a2"/>
    <w:link w:val="affff5"/>
    <w:uiPriority w:val="99"/>
    <w:semiHidden/>
    <w:unhideWhenUsed/>
    <w:rsid w:val="008E510F"/>
    <w:pPr>
      <w:spacing w:after="120"/>
      <w:ind w:left="283"/>
    </w:pPr>
  </w:style>
  <w:style w:type="character" w:customStyle="1" w:styleId="affff5">
    <w:name w:val="Основной текст с отступом Знак"/>
    <w:basedOn w:val="a3"/>
    <w:link w:val="affff4"/>
    <w:uiPriority w:val="99"/>
    <w:semiHidden/>
    <w:rsid w:val="008E510F"/>
    <w:rPr>
      <w:color w:val="000000"/>
      <w:sz w:val="22"/>
      <w:szCs w:val="22"/>
      <w:lang w:eastAsia="en-US"/>
    </w:rPr>
  </w:style>
  <w:style w:type="character" w:customStyle="1" w:styleId="itemtext1">
    <w:name w:val="itemtext1"/>
    <w:basedOn w:val="a3"/>
    <w:rsid w:val="00BD12F7"/>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footer" w:uiPriority="0"/>
    <w:lsdException w:name="caption" w:semiHidden="0" w:uiPriority="35" w:unhideWhenUsed="0" w:qFormat="1"/>
    <w:lsdException w:name="page number" w:uiPriority="0"/>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Body Text" w:uiPriority="0"/>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1154"/>
    <w:pPr>
      <w:spacing w:after="160" w:line="276" w:lineRule="auto"/>
    </w:pPr>
    <w:rPr>
      <w:color w:val="000000"/>
      <w:sz w:val="22"/>
      <w:szCs w:val="22"/>
      <w:lang w:eastAsia="en-US"/>
    </w:rPr>
  </w:style>
  <w:style w:type="paragraph" w:styleId="1">
    <w:name w:val="heading 1"/>
    <w:basedOn w:val="a2"/>
    <w:next w:val="a2"/>
    <w:link w:val="10"/>
    <w:uiPriority w:val="9"/>
    <w:qFormat/>
    <w:rsid w:val="00AD40BB"/>
    <w:pPr>
      <w:spacing w:before="300" w:after="40" w:line="240" w:lineRule="auto"/>
      <w:outlineLvl w:val="0"/>
    </w:pPr>
    <w:rPr>
      <w:rFonts w:ascii="Arial" w:hAnsi="Arial"/>
      <w:b/>
      <w:bCs/>
      <w:color w:val="9D3511"/>
      <w:spacing w:val="20"/>
      <w:sz w:val="28"/>
      <w:szCs w:val="28"/>
    </w:rPr>
  </w:style>
  <w:style w:type="paragraph" w:styleId="21">
    <w:name w:val="heading 2"/>
    <w:basedOn w:val="a2"/>
    <w:next w:val="a2"/>
    <w:link w:val="22"/>
    <w:uiPriority w:val="9"/>
    <w:qFormat/>
    <w:rsid w:val="00AD40BB"/>
    <w:pPr>
      <w:spacing w:before="240" w:after="40" w:line="240" w:lineRule="auto"/>
      <w:outlineLvl w:val="1"/>
    </w:pPr>
    <w:rPr>
      <w:rFonts w:ascii="Arial" w:hAnsi="Arial"/>
      <w:b/>
      <w:bCs/>
      <w:color w:val="9D3511"/>
      <w:spacing w:val="20"/>
      <w:sz w:val="24"/>
      <w:szCs w:val="24"/>
    </w:rPr>
  </w:style>
  <w:style w:type="paragraph" w:styleId="30">
    <w:name w:val="heading 3"/>
    <w:basedOn w:val="a2"/>
    <w:next w:val="a2"/>
    <w:link w:val="31"/>
    <w:uiPriority w:val="9"/>
    <w:qFormat/>
    <w:rsid w:val="00AD40BB"/>
    <w:pPr>
      <w:spacing w:before="200" w:after="40" w:line="240" w:lineRule="auto"/>
      <w:outlineLvl w:val="2"/>
    </w:pPr>
    <w:rPr>
      <w:rFonts w:ascii="Arial" w:hAnsi="Arial"/>
      <w:b/>
      <w:bCs/>
      <w:color w:val="D34817"/>
      <w:spacing w:val="20"/>
      <w:sz w:val="24"/>
      <w:szCs w:val="24"/>
    </w:rPr>
  </w:style>
  <w:style w:type="paragraph" w:styleId="40">
    <w:name w:val="heading 4"/>
    <w:basedOn w:val="a2"/>
    <w:next w:val="a2"/>
    <w:link w:val="41"/>
    <w:uiPriority w:val="9"/>
    <w:qFormat/>
    <w:rsid w:val="00AD40BB"/>
    <w:pPr>
      <w:spacing w:before="240" w:after="0"/>
      <w:outlineLvl w:val="3"/>
    </w:pPr>
    <w:rPr>
      <w:rFonts w:ascii="Arial" w:hAnsi="Arial"/>
      <w:b/>
      <w:bCs/>
      <w:color w:val="7B6A4D"/>
      <w:spacing w:val="20"/>
      <w:sz w:val="24"/>
      <w:szCs w:val="24"/>
    </w:rPr>
  </w:style>
  <w:style w:type="paragraph" w:styleId="50">
    <w:name w:val="heading 5"/>
    <w:basedOn w:val="a2"/>
    <w:next w:val="a2"/>
    <w:link w:val="51"/>
    <w:uiPriority w:val="9"/>
    <w:qFormat/>
    <w:rsid w:val="00AD40BB"/>
    <w:pPr>
      <w:spacing w:before="200" w:after="0"/>
      <w:outlineLvl w:val="4"/>
    </w:pPr>
    <w:rPr>
      <w:rFonts w:ascii="Arial" w:hAnsi="Arial"/>
      <w:b/>
      <w:bCs/>
      <w:i/>
      <w:iCs/>
      <w:color w:val="7B6A4D"/>
      <w:spacing w:val="20"/>
    </w:rPr>
  </w:style>
  <w:style w:type="paragraph" w:styleId="6">
    <w:name w:val="heading 6"/>
    <w:basedOn w:val="a2"/>
    <w:next w:val="a2"/>
    <w:link w:val="60"/>
    <w:uiPriority w:val="9"/>
    <w:qFormat/>
    <w:rsid w:val="00AD40BB"/>
    <w:pPr>
      <w:spacing w:before="200" w:after="0"/>
      <w:outlineLvl w:val="5"/>
    </w:pPr>
    <w:rPr>
      <w:rFonts w:ascii="Arial" w:hAnsi="Arial"/>
      <w:color w:val="524633"/>
      <w:spacing w:val="10"/>
      <w:sz w:val="24"/>
      <w:szCs w:val="24"/>
    </w:rPr>
  </w:style>
  <w:style w:type="paragraph" w:styleId="7">
    <w:name w:val="heading 7"/>
    <w:basedOn w:val="a2"/>
    <w:next w:val="a2"/>
    <w:link w:val="70"/>
    <w:uiPriority w:val="9"/>
    <w:qFormat/>
    <w:rsid w:val="00AD40BB"/>
    <w:pPr>
      <w:spacing w:before="200" w:after="0"/>
      <w:outlineLvl w:val="6"/>
    </w:pPr>
    <w:rPr>
      <w:rFonts w:ascii="Arial" w:hAnsi="Arial"/>
      <w:i/>
      <w:iCs/>
      <w:color w:val="524633"/>
      <w:spacing w:val="10"/>
      <w:sz w:val="24"/>
      <w:szCs w:val="24"/>
    </w:rPr>
  </w:style>
  <w:style w:type="paragraph" w:styleId="8">
    <w:name w:val="heading 8"/>
    <w:basedOn w:val="a2"/>
    <w:next w:val="a2"/>
    <w:link w:val="80"/>
    <w:uiPriority w:val="9"/>
    <w:qFormat/>
    <w:rsid w:val="00AD40BB"/>
    <w:pPr>
      <w:spacing w:before="200" w:after="0"/>
      <w:outlineLvl w:val="7"/>
    </w:pPr>
    <w:rPr>
      <w:rFonts w:ascii="Arial" w:hAnsi="Arial"/>
      <w:color w:val="D34817"/>
      <w:spacing w:val="10"/>
    </w:rPr>
  </w:style>
  <w:style w:type="paragraph" w:styleId="9">
    <w:name w:val="heading 9"/>
    <w:basedOn w:val="a2"/>
    <w:next w:val="a2"/>
    <w:link w:val="90"/>
    <w:uiPriority w:val="9"/>
    <w:qFormat/>
    <w:rsid w:val="00AD40BB"/>
    <w:pPr>
      <w:spacing w:before="200" w:after="0"/>
      <w:outlineLvl w:val="8"/>
    </w:pPr>
    <w:rPr>
      <w:rFonts w:ascii="Arial" w:hAnsi="Arial"/>
      <w:i/>
      <w:iCs/>
      <w:color w:val="D34817"/>
      <w:spacing w:val="1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1"/>
    <w:qFormat/>
    <w:rsid w:val="00AD40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2"/>
    <w:link w:val="a8"/>
    <w:unhideWhenUsed/>
    <w:rsid w:val="00AD40BB"/>
    <w:pPr>
      <w:tabs>
        <w:tab w:val="center" w:pos="4320"/>
        <w:tab w:val="right" w:pos="8640"/>
      </w:tabs>
    </w:pPr>
  </w:style>
  <w:style w:type="character" w:customStyle="1" w:styleId="a8">
    <w:name w:val="Нижний колонтитул Знак"/>
    <w:link w:val="a7"/>
    <w:rsid w:val="00AD40BB"/>
    <w:rPr>
      <w:color w:val="000000"/>
    </w:rPr>
  </w:style>
  <w:style w:type="paragraph" w:styleId="a9">
    <w:name w:val="No Spacing"/>
    <w:basedOn w:val="a2"/>
    <w:uiPriority w:val="1"/>
    <w:qFormat/>
    <w:rsid w:val="00AD40BB"/>
    <w:pPr>
      <w:spacing w:after="0" w:line="240" w:lineRule="auto"/>
    </w:pPr>
  </w:style>
  <w:style w:type="paragraph" w:styleId="aa">
    <w:name w:val="Closing"/>
    <w:basedOn w:val="a2"/>
    <w:link w:val="ab"/>
    <w:uiPriority w:val="7"/>
    <w:unhideWhenUsed/>
    <w:qFormat/>
    <w:rsid w:val="00AD40BB"/>
    <w:pPr>
      <w:spacing w:before="480" w:after="960"/>
      <w:contextualSpacing/>
    </w:pPr>
  </w:style>
  <w:style w:type="character" w:customStyle="1" w:styleId="ab">
    <w:name w:val="Прощание Знак"/>
    <w:link w:val="aa"/>
    <w:uiPriority w:val="7"/>
    <w:rsid w:val="00AD40BB"/>
    <w:rPr>
      <w:rFonts w:eastAsia="Times New Roman"/>
      <w:color w:val="000000"/>
      <w:lang w:val="ru-RU"/>
    </w:rPr>
  </w:style>
  <w:style w:type="paragraph" w:customStyle="1" w:styleId="ac">
    <w:name w:val="Адрес получателя"/>
    <w:basedOn w:val="a9"/>
    <w:uiPriority w:val="5"/>
    <w:qFormat/>
    <w:rsid w:val="00AD40BB"/>
    <w:pPr>
      <w:spacing w:after="360"/>
      <w:contextualSpacing/>
    </w:pPr>
  </w:style>
  <w:style w:type="paragraph" w:styleId="ad">
    <w:name w:val="Salutation"/>
    <w:basedOn w:val="a9"/>
    <w:next w:val="a2"/>
    <w:link w:val="ae"/>
    <w:uiPriority w:val="6"/>
    <w:unhideWhenUsed/>
    <w:qFormat/>
    <w:rsid w:val="00AD40BB"/>
    <w:pPr>
      <w:spacing w:before="480" w:after="320"/>
      <w:contextualSpacing/>
    </w:pPr>
    <w:rPr>
      <w:b/>
      <w:bCs/>
    </w:rPr>
  </w:style>
  <w:style w:type="character" w:customStyle="1" w:styleId="ae">
    <w:name w:val="Приветствие Знак"/>
    <w:link w:val="ad"/>
    <w:uiPriority w:val="6"/>
    <w:rsid w:val="00AD40BB"/>
    <w:rPr>
      <w:b/>
      <w:bCs/>
      <w:color w:val="000000"/>
    </w:rPr>
  </w:style>
  <w:style w:type="paragraph" w:customStyle="1" w:styleId="af">
    <w:name w:val="Обратный адрес"/>
    <w:basedOn w:val="a9"/>
    <w:uiPriority w:val="3"/>
    <w:qFormat/>
    <w:rsid w:val="00AD40BB"/>
    <w:pPr>
      <w:spacing w:after="360"/>
      <w:contextualSpacing/>
    </w:pPr>
  </w:style>
  <w:style w:type="paragraph" w:styleId="af0">
    <w:name w:val="Signature"/>
    <w:basedOn w:val="a2"/>
    <w:link w:val="af1"/>
    <w:uiPriority w:val="8"/>
    <w:unhideWhenUsed/>
    <w:rsid w:val="00AD40BB"/>
    <w:pPr>
      <w:spacing w:after="200"/>
      <w:contextualSpacing/>
    </w:pPr>
  </w:style>
  <w:style w:type="character" w:customStyle="1" w:styleId="af1">
    <w:name w:val="Подпись Знак"/>
    <w:link w:val="af0"/>
    <w:uiPriority w:val="8"/>
    <w:rsid w:val="00AD40BB"/>
    <w:rPr>
      <w:color w:val="000000"/>
    </w:rPr>
  </w:style>
  <w:style w:type="paragraph" w:styleId="af2">
    <w:name w:val="Balloon Text"/>
    <w:basedOn w:val="a2"/>
    <w:link w:val="af3"/>
    <w:uiPriority w:val="99"/>
    <w:semiHidden/>
    <w:unhideWhenUsed/>
    <w:rsid w:val="00AD40BB"/>
    <w:rPr>
      <w:rFonts w:hAnsi="Tahoma"/>
      <w:sz w:val="16"/>
      <w:szCs w:val="16"/>
    </w:rPr>
  </w:style>
  <w:style w:type="character" w:customStyle="1" w:styleId="af3">
    <w:name w:val="Текст выноски Знак"/>
    <w:link w:val="af2"/>
    <w:uiPriority w:val="99"/>
    <w:semiHidden/>
    <w:rsid w:val="00AD40BB"/>
    <w:rPr>
      <w:rFonts w:eastAsia="Times New Roman" w:hAnsi="Tahoma"/>
      <w:color w:val="000000"/>
      <w:sz w:val="16"/>
      <w:szCs w:val="16"/>
      <w:lang w:val="ru-RU"/>
    </w:rPr>
  </w:style>
  <w:style w:type="paragraph" w:styleId="af4">
    <w:name w:val="Block Text"/>
    <w:uiPriority w:val="40"/>
    <w:rsid w:val="00AD40BB"/>
    <w:pPr>
      <w:pBdr>
        <w:top w:val="single" w:sz="2" w:space="10" w:color="EE8C69"/>
        <w:bottom w:val="single" w:sz="24" w:space="10" w:color="EE8C69"/>
      </w:pBdr>
      <w:spacing w:after="280"/>
      <w:ind w:left="1440" w:right="1440"/>
      <w:jc w:val="both"/>
    </w:pPr>
    <w:rPr>
      <w:color w:val="7F7F7F"/>
      <w:sz w:val="28"/>
      <w:szCs w:val="28"/>
      <w:lang w:eastAsia="en-US"/>
    </w:rPr>
  </w:style>
  <w:style w:type="character" w:styleId="af5">
    <w:name w:val="Book Title"/>
    <w:uiPriority w:val="33"/>
    <w:qFormat/>
    <w:rsid w:val="00AD40BB"/>
    <w:rPr>
      <w:rFonts w:ascii="Arial" w:eastAsia="Times New Roman" w:hAnsi="Arial" w:cs="Times New Roman"/>
      <w:bCs w:val="0"/>
      <w:i/>
      <w:iCs/>
      <w:color w:val="855D5D"/>
      <w:sz w:val="20"/>
      <w:szCs w:val="20"/>
      <w:lang w:val="ru-RU"/>
    </w:rPr>
  </w:style>
  <w:style w:type="paragraph" w:styleId="af6">
    <w:name w:val="caption"/>
    <w:basedOn w:val="a2"/>
    <w:next w:val="a2"/>
    <w:uiPriority w:val="35"/>
    <w:qFormat/>
    <w:rsid w:val="00AD40BB"/>
    <w:pPr>
      <w:spacing w:after="0" w:line="240" w:lineRule="auto"/>
    </w:pPr>
    <w:rPr>
      <w:smallCaps/>
      <w:color w:val="732117"/>
      <w:spacing w:val="10"/>
      <w:sz w:val="18"/>
      <w:szCs w:val="18"/>
    </w:rPr>
  </w:style>
  <w:style w:type="paragraph" w:styleId="af7">
    <w:name w:val="Date"/>
    <w:basedOn w:val="a2"/>
    <w:next w:val="a2"/>
    <w:link w:val="af8"/>
    <w:uiPriority w:val="99"/>
    <w:semiHidden/>
    <w:unhideWhenUsed/>
    <w:rsid w:val="00AD40BB"/>
  </w:style>
  <w:style w:type="character" w:customStyle="1" w:styleId="af8">
    <w:name w:val="Дата Знак"/>
    <w:link w:val="af7"/>
    <w:uiPriority w:val="99"/>
    <w:semiHidden/>
    <w:rsid w:val="00AD40BB"/>
    <w:rPr>
      <w:rFonts w:eastAsia="Times New Roman"/>
      <w:color w:val="000000"/>
      <w:lang w:val="ru-RU"/>
    </w:rPr>
  </w:style>
  <w:style w:type="character" w:styleId="af9">
    <w:name w:val="Emphasis"/>
    <w:uiPriority w:val="20"/>
    <w:qFormat/>
    <w:rsid w:val="00AD40BB"/>
    <w:rPr>
      <w:rFonts w:eastAsia="Times New Roman" w:cs="Times New Roman"/>
      <w:b/>
      <w:bCs/>
      <w:i/>
      <w:iCs/>
      <w:color w:val="404040"/>
      <w:spacing w:val="2"/>
      <w:w w:val="100"/>
      <w:szCs w:val="22"/>
      <w:lang w:val="ru-RU"/>
    </w:rPr>
  </w:style>
  <w:style w:type="paragraph" w:styleId="afa">
    <w:name w:val="header"/>
    <w:basedOn w:val="a2"/>
    <w:link w:val="afb"/>
    <w:unhideWhenUsed/>
    <w:rsid w:val="00FF7622"/>
    <w:pPr>
      <w:tabs>
        <w:tab w:val="center" w:pos="4320"/>
        <w:tab w:val="right" w:pos="8640"/>
      </w:tabs>
    </w:pPr>
  </w:style>
  <w:style w:type="character" w:customStyle="1" w:styleId="afb">
    <w:name w:val="Верхний колонтитул Знак"/>
    <w:link w:val="afa"/>
    <w:rsid w:val="00FF7622"/>
    <w:rPr>
      <w:color w:val="000000"/>
      <w:sz w:val="22"/>
      <w:szCs w:val="22"/>
      <w:lang w:eastAsia="en-US"/>
    </w:rPr>
  </w:style>
  <w:style w:type="character" w:customStyle="1" w:styleId="10">
    <w:name w:val="Заголовок 1 Знак"/>
    <w:link w:val="1"/>
    <w:uiPriority w:val="9"/>
    <w:rsid w:val="00AD40BB"/>
    <w:rPr>
      <w:rFonts w:ascii="Arial" w:eastAsia="Times New Roman" w:hAnsi="Arial" w:cs="Times New Roman"/>
      <w:b/>
      <w:bCs/>
      <w:color w:val="9D3511"/>
      <w:spacing w:val="20"/>
      <w:sz w:val="28"/>
      <w:szCs w:val="28"/>
    </w:rPr>
  </w:style>
  <w:style w:type="character" w:customStyle="1" w:styleId="22">
    <w:name w:val="Заголовок 2 Знак"/>
    <w:link w:val="21"/>
    <w:uiPriority w:val="9"/>
    <w:semiHidden/>
    <w:rsid w:val="00AD40BB"/>
    <w:rPr>
      <w:rFonts w:ascii="Arial" w:eastAsia="Times New Roman" w:hAnsi="Arial" w:cs="Times New Roman"/>
      <w:b/>
      <w:bCs/>
      <w:color w:val="9D3511"/>
      <w:spacing w:val="20"/>
      <w:sz w:val="24"/>
      <w:szCs w:val="24"/>
    </w:rPr>
  </w:style>
  <w:style w:type="character" w:customStyle="1" w:styleId="31">
    <w:name w:val="Заголовок 3 Знак"/>
    <w:link w:val="30"/>
    <w:uiPriority w:val="9"/>
    <w:semiHidden/>
    <w:rsid w:val="00AD40BB"/>
    <w:rPr>
      <w:rFonts w:ascii="Arial" w:eastAsia="Times New Roman" w:hAnsi="Arial" w:cs="Times New Roman"/>
      <w:b/>
      <w:bCs/>
      <w:color w:val="D34817"/>
      <w:spacing w:val="20"/>
      <w:sz w:val="24"/>
      <w:szCs w:val="24"/>
    </w:rPr>
  </w:style>
  <w:style w:type="character" w:customStyle="1" w:styleId="41">
    <w:name w:val="Заголовок 4 Знак"/>
    <w:link w:val="40"/>
    <w:uiPriority w:val="9"/>
    <w:rsid w:val="00AD40BB"/>
    <w:rPr>
      <w:rFonts w:ascii="Arial" w:eastAsia="Times New Roman" w:hAnsi="Arial" w:cs="Times New Roman"/>
      <w:b/>
      <w:bCs/>
      <w:color w:val="7B6A4D"/>
      <w:spacing w:val="20"/>
      <w:sz w:val="24"/>
      <w:szCs w:val="24"/>
    </w:rPr>
  </w:style>
  <w:style w:type="character" w:customStyle="1" w:styleId="51">
    <w:name w:val="Заголовок 5 Знак"/>
    <w:link w:val="50"/>
    <w:uiPriority w:val="9"/>
    <w:rsid w:val="00AD40BB"/>
    <w:rPr>
      <w:rFonts w:ascii="Arial" w:eastAsia="Times New Roman" w:hAnsi="Arial" w:cs="Times New Roman"/>
      <w:b/>
      <w:bCs/>
      <w:i/>
      <w:iCs/>
      <w:color w:val="7B6A4D"/>
      <w:spacing w:val="20"/>
    </w:rPr>
  </w:style>
  <w:style w:type="character" w:customStyle="1" w:styleId="60">
    <w:name w:val="Заголовок 6 Знак"/>
    <w:link w:val="6"/>
    <w:uiPriority w:val="9"/>
    <w:rsid w:val="00AD40BB"/>
    <w:rPr>
      <w:rFonts w:ascii="Arial" w:eastAsia="Times New Roman" w:hAnsi="Arial" w:cs="Times New Roman"/>
      <w:color w:val="524633"/>
      <w:spacing w:val="10"/>
      <w:sz w:val="24"/>
      <w:szCs w:val="24"/>
    </w:rPr>
  </w:style>
  <w:style w:type="character" w:customStyle="1" w:styleId="70">
    <w:name w:val="Заголовок 7 Знак"/>
    <w:link w:val="7"/>
    <w:uiPriority w:val="9"/>
    <w:semiHidden/>
    <w:rsid w:val="00AD40BB"/>
    <w:rPr>
      <w:rFonts w:ascii="Arial" w:eastAsia="Times New Roman" w:hAnsi="Arial" w:cs="Times New Roman"/>
      <w:i/>
      <w:iCs/>
      <w:color w:val="524633"/>
      <w:spacing w:val="10"/>
      <w:sz w:val="24"/>
      <w:szCs w:val="24"/>
    </w:rPr>
  </w:style>
  <w:style w:type="character" w:customStyle="1" w:styleId="80">
    <w:name w:val="Заголовок 8 Знак"/>
    <w:link w:val="8"/>
    <w:uiPriority w:val="9"/>
    <w:semiHidden/>
    <w:rsid w:val="00AD40BB"/>
    <w:rPr>
      <w:rFonts w:ascii="Arial" w:eastAsia="Times New Roman" w:hAnsi="Arial" w:cs="Times New Roman"/>
      <w:color w:val="D34817"/>
      <w:spacing w:val="10"/>
    </w:rPr>
  </w:style>
  <w:style w:type="character" w:customStyle="1" w:styleId="90">
    <w:name w:val="Заголовок 9 Знак"/>
    <w:link w:val="9"/>
    <w:uiPriority w:val="9"/>
    <w:semiHidden/>
    <w:rsid w:val="00AD40BB"/>
    <w:rPr>
      <w:rFonts w:ascii="Arial" w:eastAsia="Times New Roman" w:hAnsi="Arial" w:cs="Times New Roman"/>
      <w:i/>
      <w:iCs/>
      <w:color w:val="D34817"/>
      <w:spacing w:val="10"/>
    </w:rPr>
  </w:style>
  <w:style w:type="character" w:styleId="afc">
    <w:name w:val="Hyperlink"/>
    <w:uiPriority w:val="99"/>
    <w:unhideWhenUsed/>
    <w:rsid w:val="00AD40BB"/>
    <w:rPr>
      <w:color w:val="CC9900"/>
      <w:u w:val="single"/>
    </w:rPr>
  </w:style>
  <w:style w:type="character" w:styleId="afd">
    <w:name w:val="Intense Emphasis"/>
    <w:uiPriority w:val="21"/>
    <w:qFormat/>
    <w:rsid w:val="00AD40BB"/>
    <w:rPr>
      <w:rFonts w:ascii="Times New Roman" w:hAnsi="Times New Roman"/>
      <w:b/>
      <w:bCs/>
      <w:i/>
      <w:iCs/>
      <w:smallCaps/>
      <w:color w:val="9B2D1F"/>
      <w:spacing w:val="2"/>
      <w:w w:val="100"/>
      <w:sz w:val="20"/>
      <w:szCs w:val="20"/>
    </w:rPr>
  </w:style>
  <w:style w:type="paragraph" w:styleId="afe">
    <w:name w:val="Intense Quote"/>
    <w:basedOn w:val="a2"/>
    <w:link w:val="aff"/>
    <w:uiPriority w:val="30"/>
    <w:qFormat/>
    <w:rsid w:val="00AD40BB"/>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Arial" w:hAnsi="Arial"/>
      <w:i/>
      <w:iCs/>
      <w:color w:val="FFFFFF"/>
      <w:sz w:val="32"/>
      <w:szCs w:val="32"/>
    </w:rPr>
  </w:style>
  <w:style w:type="character" w:customStyle="1" w:styleId="aff">
    <w:name w:val="Выделенная цитата Знак"/>
    <w:link w:val="afe"/>
    <w:uiPriority w:val="30"/>
    <w:rsid w:val="00AD40BB"/>
    <w:rPr>
      <w:rFonts w:ascii="Arial" w:eastAsia="Times New Roman" w:hAnsi="Arial" w:cs="Times New Roman"/>
      <w:i/>
      <w:iCs/>
      <w:color w:val="FFFFFF"/>
      <w:sz w:val="32"/>
      <w:szCs w:val="32"/>
      <w:shd w:val="clear" w:color="auto" w:fill="D34817"/>
    </w:rPr>
  </w:style>
  <w:style w:type="character" w:styleId="aff0">
    <w:name w:val="Intense Reference"/>
    <w:uiPriority w:val="32"/>
    <w:qFormat/>
    <w:rsid w:val="00AD40BB"/>
    <w:rPr>
      <w:b/>
      <w:bCs/>
      <w:color w:val="D34817"/>
      <w:sz w:val="22"/>
      <w:u w:val="single"/>
    </w:rPr>
  </w:style>
  <w:style w:type="paragraph" w:styleId="a">
    <w:name w:val="List Bullet"/>
    <w:basedOn w:val="a2"/>
    <w:uiPriority w:val="37"/>
    <w:unhideWhenUsed/>
    <w:qFormat/>
    <w:rsid w:val="00AD40BB"/>
    <w:pPr>
      <w:numPr>
        <w:numId w:val="11"/>
      </w:numPr>
      <w:spacing w:after="0"/>
      <w:contextualSpacing/>
    </w:pPr>
  </w:style>
  <w:style w:type="paragraph" w:styleId="2">
    <w:name w:val="List Bullet 2"/>
    <w:basedOn w:val="a2"/>
    <w:uiPriority w:val="37"/>
    <w:unhideWhenUsed/>
    <w:qFormat/>
    <w:rsid w:val="00AD40BB"/>
    <w:pPr>
      <w:numPr>
        <w:numId w:val="12"/>
      </w:numPr>
      <w:spacing w:after="0"/>
    </w:pPr>
  </w:style>
  <w:style w:type="paragraph" w:styleId="3">
    <w:name w:val="List Bullet 3"/>
    <w:basedOn w:val="a2"/>
    <w:uiPriority w:val="37"/>
    <w:unhideWhenUsed/>
    <w:qFormat/>
    <w:rsid w:val="00AD40BB"/>
    <w:pPr>
      <w:numPr>
        <w:numId w:val="13"/>
      </w:numPr>
      <w:spacing w:after="0"/>
    </w:pPr>
  </w:style>
  <w:style w:type="paragraph" w:styleId="4">
    <w:name w:val="List Bullet 4"/>
    <w:basedOn w:val="a2"/>
    <w:uiPriority w:val="37"/>
    <w:unhideWhenUsed/>
    <w:qFormat/>
    <w:rsid w:val="00AD40BB"/>
    <w:pPr>
      <w:numPr>
        <w:numId w:val="14"/>
      </w:numPr>
      <w:spacing w:after="0"/>
    </w:pPr>
  </w:style>
  <w:style w:type="paragraph" w:styleId="5">
    <w:name w:val="List Bullet 5"/>
    <w:basedOn w:val="a2"/>
    <w:uiPriority w:val="37"/>
    <w:unhideWhenUsed/>
    <w:qFormat/>
    <w:rsid w:val="00AD40BB"/>
    <w:pPr>
      <w:numPr>
        <w:numId w:val="15"/>
      </w:numPr>
      <w:spacing w:after="0"/>
    </w:pPr>
  </w:style>
  <w:style w:type="paragraph" w:styleId="23">
    <w:name w:val="Quote"/>
    <w:basedOn w:val="a2"/>
    <w:link w:val="24"/>
    <w:uiPriority w:val="29"/>
    <w:qFormat/>
    <w:rsid w:val="00AD40BB"/>
    <w:rPr>
      <w:i/>
      <w:iCs/>
      <w:color w:val="7F7F7F"/>
      <w:sz w:val="24"/>
      <w:szCs w:val="24"/>
    </w:rPr>
  </w:style>
  <w:style w:type="character" w:customStyle="1" w:styleId="24">
    <w:name w:val="Цитата 2 Знак"/>
    <w:link w:val="23"/>
    <w:uiPriority w:val="29"/>
    <w:rsid w:val="00AD40BB"/>
    <w:rPr>
      <w:i/>
      <w:iCs/>
      <w:color w:val="7F7F7F"/>
      <w:sz w:val="24"/>
      <w:szCs w:val="24"/>
    </w:rPr>
  </w:style>
  <w:style w:type="character" w:styleId="aff1">
    <w:name w:val="Strong"/>
    <w:uiPriority w:val="22"/>
    <w:qFormat/>
    <w:rsid w:val="00AD40BB"/>
    <w:rPr>
      <w:rFonts w:ascii="Times New Roman" w:eastAsia="Times New Roman" w:hAnsi="Times New Roman" w:cs="Times New Roman"/>
      <w:b/>
      <w:bCs/>
      <w:iCs w:val="0"/>
      <w:color w:val="9B2D1F"/>
      <w:szCs w:val="22"/>
      <w:lang w:val="ru-RU"/>
    </w:rPr>
  </w:style>
  <w:style w:type="paragraph" w:styleId="aff2">
    <w:name w:val="Subtitle"/>
    <w:basedOn w:val="a2"/>
    <w:link w:val="aff3"/>
    <w:uiPriority w:val="11"/>
    <w:qFormat/>
    <w:rsid w:val="00AD40BB"/>
    <w:pPr>
      <w:spacing w:after="480" w:line="240" w:lineRule="auto"/>
      <w:jc w:val="center"/>
    </w:pPr>
    <w:rPr>
      <w:rFonts w:ascii="Arial" w:hAnsi="Arial"/>
      <w:color w:val="auto"/>
      <w:sz w:val="28"/>
      <w:szCs w:val="28"/>
    </w:rPr>
  </w:style>
  <w:style w:type="character" w:customStyle="1" w:styleId="aff3">
    <w:name w:val="Подзаголовок Знак"/>
    <w:link w:val="aff2"/>
    <w:uiPriority w:val="11"/>
    <w:rsid w:val="00AD40BB"/>
    <w:rPr>
      <w:rFonts w:ascii="Arial" w:eastAsia="Times New Roman" w:hAnsi="Arial" w:cs="Times New Roman"/>
      <w:sz w:val="28"/>
      <w:szCs w:val="28"/>
    </w:rPr>
  </w:style>
  <w:style w:type="character" w:styleId="aff4">
    <w:name w:val="Subtle Emphasis"/>
    <w:uiPriority w:val="19"/>
    <w:qFormat/>
    <w:rsid w:val="00AD40BB"/>
    <w:rPr>
      <w:rFonts w:ascii="Times New Roman" w:hAnsi="Times New Roman"/>
      <w:i/>
      <w:iCs/>
      <w:color w:val="737373"/>
      <w:spacing w:val="2"/>
      <w:w w:val="100"/>
      <w:kern w:val="0"/>
      <w:sz w:val="22"/>
    </w:rPr>
  </w:style>
  <w:style w:type="character" w:styleId="aff5">
    <w:name w:val="Subtle Reference"/>
    <w:uiPriority w:val="31"/>
    <w:qFormat/>
    <w:rsid w:val="00AD40BB"/>
    <w:rPr>
      <w:color w:val="737373"/>
      <w:sz w:val="22"/>
      <w:u w:val="single"/>
    </w:rPr>
  </w:style>
  <w:style w:type="paragraph" w:styleId="aff6">
    <w:name w:val="Title"/>
    <w:basedOn w:val="a2"/>
    <w:link w:val="aff7"/>
    <w:uiPriority w:val="10"/>
    <w:qFormat/>
    <w:rsid w:val="00AD40BB"/>
    <w:pPr>
      <w:pBdr>
        <w:bottom w:val="single" w:sz="8" w:space="4" w:color="D34817"/>
      </w:pBdr>
      <w:spacing w:line="240" w:lineRule="auto"/>
      <w:contextualSpacing/>
      <w:jc w:val="center"/>
    </w:pPr>
    <w:rPr>
      <w:rFonts w:ascii="Arial" w:hAnsi="Arial"/>
      <w:b/>
      <w:bCs/>
      <w:smallCaps/>
      <w:color w:val="D34817"/>
      <w:sz w:val="48"/>
      <w:szCs w:val="48"/>
    </w:rPr>
  </w:style>
  <w:style w:type="character" w:customStyle="1" w:styleId="aff7">
    <w:name w:val="Название Знак"/>
    <w:link w:val="aff6"/>
    <w:uiPriority w:val="10"/>
    <w:rsid w:val="00AD40BB"/>
    <w:rPr>
      <w:rFonts w:ascii="Arial" w:eastAsia="Times New Roman" w:hAnsi="Arial" w:cs="Times New Roman"/>
      <w:b/>
      <w:bCs/>
      <w:smallCaps/>
      <w:color w:val="D34817"/>
      <w:sz w:val="48"/>
      <w:szCs w:val="48"/>
    </w:rPr>
  </w:style>
  <w:style w:type="paragraph" w:styleId="11">
    <w:name w:val="toc 1"/>
    <w:basedOn w:val="a2"/>
    <w:next w:val="a2"/>
    <w:autoRedefine/>
    <w:uiPriority w:val="99"/>
    <w:semiHidden/>
    <w:unhideWhenUsed/>
    <w:qFormat/>
    <w:rsid w:val="00AD40BB"/>
    <w:pPr>
      <w:tabs>
        <w:tab w:val="right" w:leader="dot" w:pos="8630"/>
      </w:tabs>
      <w:spacing w:after="40" w:line="240" w:lineRule="auto"/>
    </w:pPr>
    <w:rPr>
      <w:smallCaps/>
      <w:noProof/>
      <w:color w:val="9B2D1F"/>
    </w:rPr>
  </w:style>
  <w:style w:type="paragraph" w:styleId="25">
    <w:name w:val="toc 2"/>
    <w:basedOn w:val="a2"/>
    <w:next w:val="a2"/>
    <w:autoRedefine/>
    <w:uiPriority w:val="99"/>
    <w:semiHidden/>
    <w:unhideWhenUsed/>
    <w:qFormat/>
    <w:rsid w:val="00AD40BB"/>
    <w:pPr>
      <w:tabs>
        <w:tab w:val="right" w:leader="dot" w:pos="8630"/>
      </w:tabs>
      <w:spacing w:after="40" w:line="240" w:lineRule="auto"/>
      <w:ind w:left="216"/>
    </w:pPr>
    <w:rPr>
      <w:smallCaps/>
      <w:noProof/>
    </w:rPr>
  </w:style>
  <w:style w:type="paragraph" w:styleId="32">
    <w:name w:val="toc 3"/>
    <w:basedOn w:val="a2"/>
    <w:next w:val="a2"/>
    <w:autoRedefine/>
    <w:uiPriority w:val="99"/>
    <w:semiHidden/>
    <w:unhideWhenUsed/>
    <w:qFormat/>
    <w:rsid w:val="00AD40BB"/>
    <w:pPr>
      <w:tabs>
        <w:tab w:val="right" w:leader="dot" w:pos="8630"/>
      </w:tabs>
      <w:spacing w:after="40" w:line="240" w:lineRule="auto"/>
      <w:ind w:left="446"/>
    </w:pPr>
    <w:rPr>
      <w:smallCaps/>
      <w:noProof/>
    </w:rPr>
  </w:style>
  <w:style w:type="paragraph" w:styleId="42">
    <w:name w:val="toc 4"/>
    <w:basedOn w:val="a2"/>
    <w:next w:val="a2"/>
    <w:autoRedefine/>
    <w:uiPriority w:val="99"/>
    <w:semiHidden/>
    <w:unhideWhenUsed/>
    <w:qFormat/>
    <w:rsid w:val="00AD40BB"/>
    <w:pPr>
      <w:tabs>
        <w:tab w:val="right" w:leader="dot" w:pos="8630"/>
      </w:tabs>
      <w:spacing w:after="40" w:line="240" w:lineRule="auto"/>
      <w:ind w:left="662"/>
    </w:pPr>
    <w:rPr>
      <w:smallCaps/>
      <w:noProof/>
    </w:rPr>
  </w:style>
  <w:style w:type="paragraph" w:styleId="52">
    <w:name w:val="toc 5"/>
    <w:basedOn w:val="a2"/>
    <w:next w:val="a2"/>
    <w:autoRedefine/>
    <w:uiPriority w:val="99"/>
    <w:semiHidden/>
    <w:unhideWhenUsed/>
    <w:qFormat/>
    <w:rsid w:val="00AD40BB"/>
    <w:pPr>
      <w:tabs>
        <w:tab w:val="right" w:leader="dot" w:pos="8630"/>
      </w:tabs>
      <w:spacing w:after="40" w:line="240" w:lineRule="auto"/>
      <w:ind w:left="878"/>
    </w:pPr>
    <w:rPr>
      <w:smallCaps/>
      <w:noProof/>
    </w:rPr>
  </w:style>
  <w:style w:type="paragraph" w:styleId="61">
    <w:name w:val="toc 6"/>
    <w:basedOn w:val="a2"/>
    <w:next w:val="a2"/>
    <w:autoRedefine/>
    <w:uiPriority w:val="99"/>
    <w:semiHidden/>
    <w:unhideWhenUsed/>
    <w:qFormat/>
    <w:rsid w:val="00AD40BB"/>
    <w:pPr>
      <w:tabs>
        <w:tab w:val="right" w:leader="dot" w:pos="8630"/>
      </w:tabs>
      <w:spacing w:after="40" w:line="240" w:lineRule="auto"/>
      <w:ind w:left="1094"/>
    </w:pPr>
    <w:rPr>
      <w:smallCaps/>
      <w:noProof/>
    </w:rPr>
  </w:style>
  <w:style w:type="paragraph" w:styleId="71">
    <w:name w:val="toc 7"/>
    <w:basedOn w:val="a2"/>
    <w:next w:val="a2"/>
    <w:autoRedefine/>
    <w:uiPriority w:val="99"/>
    <w:semiHidden/>
    <w:unhideWhenUsed/>
    <w:qFormat/>
    <w:rsid w:val="00AD40BB"/>
    <w:pPr>
      <w:tabs>
        <w:tab w:val="right" w:leader="dot" w:pos="8630"/>
      </w:tabs>
      <w:spacing w:after="40" w:line="240" w:lineRule="auto"/>
      <w:ind w:left="1325"/>
    </w:pPr>
    <w:rPr>
      <w:smallCaps/>
      <w:noProof/>
    </w:rPr>
  </w:style>
  <w:style w:type="paragraph" w:styleId="81">
    <w:name w:val="toc 8"/>
    <w:basedOn w:val="a2"/>
    <w:next w:val="a2"/>
    <w:autoRedefine/>
    <w:uiPriority w:val="99"/>
    <w:semiHidden/>
    <w:unhideWhenUsed/>
    <w:qFormat/>
    <w:rsid w:val="00AD40BB"/>
    <w:pPr>
      <w:tabs>
        <w:tab w:val="right" w:leader="dot" w:pos="8630"/>
      </w:tabs>
      <w:spacing w:after="40" w:line="240" w:lineRule="auto"/>
      <w:ind w:left="1540"/>
    </w:pPr>
    <w:rPr>
      <w:smallCaps/>
      <w:noProof/>
    </w:rPr>
  </w:style>
  <w:style w:type="paragraph" w:styleId="91">
    <w:name w:val="toc 9"/>
    <w:basedOn w:val="a2"/>
    <w:next w:val="a2"/>
    <w:autoRedefine/>
    <w:uiPriority w:val="99"/>
    <w:semiHidden/>
    <w:unhideWhenUsed/>
    <w:qFormat/>
    <w:rsid w:val="00AD40BB"/>
    <w:pPr>
      <w:tabs>
        <w:tab w:val="right" w:leader="dot" w:pos="8630"/>
      </w:tabs>
      <w:spacing w:after="40" w:line="240" w:lineRule="auto"/>
      <w:ind w:left="1760"/>
    </w:pPr>
    <w:rPr>
      <w:smallCaps/>
      <w:noProof/>
    </w:rPr>
  </w:style>
  <w:style w:type="paragraph" w:customStyle="1" w:styleId="aff8">
    <w:name w:val="Текст даты"/>
    <w:basedOn w:val="a2"/>
    <w:uiPriority w:val="35"/>
    <w:rsid w:val="00AD40BB"/>
    <w:pPr>
      <w:spacing w:before="720" w:after="200"/>
      <w:contextualSpacing/>
    </w:pPr>
  </w:style>
  <w:style w:type="paragraph" w:customStyle="1" w:styleId="aff9">
    <w:name w:val="Серый текст"/>
    <w:basedOn w:val="a9"/>
    <w:uiPriority w:val="35"/>
    <w:qFormat/>
    <w:rsid w:val="00AD40BB"/>
    <w:rPr>
      <w:rFonts w:ascii="Arial" w:hAnsi="Arial"/>
      <w:color w:val="7F7F7F"/>
      <w:sz w:val="20"/>
      <w:szCs w:val="20"/>
    </w:rPr>
  </w:style>
  <w:style w:type="paragraph" w:customStyle="1" w:styleId="affa">
    <w:name w:val="Верхний колонтитул четной страницы"/>
    <w:basedOn w:val="a9"/>
    <w:qFormat/>
    <w:rsid w:val="00AD40BB"/>
    <w:pPr>
      <w:pBdr>
        <w:bottom w:val="single" w:sz="4" w:space="1" w:color="D34817"/>
      </w:pBdr>
    </w:pPr>
    <w:rPr>
      <w:b/>
      <w:bCs/>
      <w:color w:val="696464"/>
      <w:sz w:val="20"/>
      <w:szCs w:val="20"/>
    </w:rPr>
  </w:style>
  <w:style w:type="character" w:styleId="affb">
    <w:name w:val="Placeholder Text"/>
    <w:uiPriority w:val="99"/>
    <w:semiHidden/>
    <w:rsid w:val="00AD40BB"/>
    <w:rPr>
      <w:color w:val="808080"/>
    </w:rPr>
  </w:style>
  <w:style w:type="paragraph" w:styleId="affc">
    <w:name w:val="List Paragraph"/>
    <w:basedOn w:val="a2"/>
    <w:link w:val="affd"/>
    <w:uiPriority w:val="34"/>
    <w:qFormat/>
    <w:rsid w:val="0054042D"/>
    <w:pPr>
      <w:spacing w:after="0" w:line="240" w:lineRule="auto"/>
      <w:ind w:left="708"/>
    </w:pPr>
    <w:rPr>
      <w:rFonts w:ascii="Arial" w:hAnsi="Arial"/>
      <w:b/>
      <w:color w:val="auto"/>
      <w:sz w:val="28"/>
      <w:szCs w:val="24"/>
      <w:lang w:eastAsia="ru-RU"/>
    </w:rPr>
  </w:style>
  <w:style w:type="character" w:customStyle="1" w:styleId="affd">
    <w:name w:val="Абзац списка Знак"/>
    <w:link w:val="affc"/>
    <w:uiPriority w:val="34"/>
    <w:rsid w:val="0054042D"/>
    <w:rPr>
      <w:rFonts w:ascii="Arial" w:hAnsi="Arial"/>
      <w:b/>
      <w:sz w:val="28"/>
      <w:szCs w:val="24"/>
    </w:rPr>
  </w:style>
  <w:style w:type="paragraph" w:customStyle="1" w:styleId="12">
    <w:name w:val="Стиль1"/>
    <w:basedOn w:val="a2"/>
    <w:link w:val="13"/>
    <w:qFormat/>
    <w:rsid w:val="0054042D"/>
    <w:rPr>
      <w:rFonts w:ascii="Arial" w:hAnsi="Arial" w:cs="Arial"/>
      <w:b/>
    </w:rPr>
  </w:style>
  <w:style w:type="paragraph" w:customStyle="1" w:styleId="26">
    <w:name w:val="Стиль2"/>
    <w:basedOn w:val="a2"/>
    <w:link w:val="27"/>
    <w:qFormat/>
    <w:rsid w:val="00680AEF"/>
    <w:rPr>
      <w:rFonts w:ascii="Arial" w:hAnsi="Arial" w:cs="Arial"/>
      <w:sz w:val="18"/>
      <w:szCs w:val="18"/>
    </w:rPr>
  </w:style>
  <w:style w:type="character" w:customStyle="1" w:styleId="13">
    <w:name w:val="Стиль1 Знак"/>
    <w:link w:val="12"/>
    <w:rsid w:val="0054042D"/>
    <w:rPr>
      <w:rFonts w:ascii="Arial" w:hAnsi="Arial" w:cs="Arial"/>
      <w:b/>
      <w:color w:val="000000"/>
      <w:sz w:val="22"/>
      <w:szCs w:val="22"/>
      <w:lang w:eastAsia="en-US"/>
    </w:rPr>
  </w:style>
  <w:style w:type="paragraph" w:customStyle="1" w:styleId="33">
    <w:name w:val="Стиль3"/>
    <w:basedOn w:val="a2"/>
    <w:link w:val="34"/>
    <w:qFormat/>
    <w:rsid w:val="00680AEF"/>
    <w:rPr>
      <w:rFonts w:ascii="Arial" w:hAnsi="Arial" w:cs="Arial"/>
    </w:rPr>
  </w:style>
  <w:style w:type="character" w:customStyle="1" w:styleId="27">
    <w:name w:val="Стиль2 Знак"/>
    <w:link w:val="26"/>
    <w:rsid w:val="00680AEF"/>
    <w:rPr>
      <w:rFonts w:ascii="Arial" w:hAnsi="Arial" w:cs="Arial"/>
      <w:color w:val="000000"/>
      <w:sz w:val="18"/>
      <w:szCs w:val="18"/>
      <w:lang w:eastAsia="en-US"/>
    </w:rPr>
  </w:style>
  <w:style w:type="paragraph" w:customStyle="1" w:styleId="43">
    <w:name w:val="Стиль4"/>
    <w:basedOn w:val="a2"/>
    <w:link w:val="44"/>
    <w:qFormat/>
    <w:rsid w:val="00F53BFE"/>
    <w:rPr>
      <w:rFonts w:ascii="Arial" w:hAnsi="Arial" w:cs="Arial"/>
      <w:color w:val="808080"/>
      <w:sz w:val="18"/>
      <w:szCs w:val="18"/>
    </w:rPr>
  </w:style>
  <w:style w:type="character" w:customStyle="1" w:styleId="34">
    <w:name w:val="Стиль3 Знак"/>
    <w:link w:val="33"/>
    <w:rsid w:val="00680AEF"/>
    <w:rPr>
      <w:rFonts w:ascii="Arial" w:hAnsi="Arial" w:cs="Arial"/>
      <w:color w:val="000000"/>
      <w:sz w:val="22"/>
      <w:szCs w:val="22"/>
      <w:lang w:eastAsia="en-US"/>
    </w:rPr>
  </w:style>
  <w:style w:type="paragraph" w:customStyle="1" w:styleId="affe">
    <w:name w:val="Заголовок"/>
    <w:basedOn w:val="12"/>
    <w:link w:val="afff"/>
    <w:qFormat/>
    <w:rsid w:val="00DB477C"/>
    <w:rPr>
      <w:sz w:val="24"/>
      <w:szCs w:val="24"/>
    </w:rPr>
  </w:style>
  <w:style w:type="character" w:customStyle="1" w:styleId="44">
    <w:name w:val="Стиль4 Знак"/>
    <w:link w:val="43"/>
    <w:rsid w:val="00F53BFE"/>
    <w:rPr>
      <w:rFonts w:ascii="Arial" w:hAnsi="Arial" w:cs="Arial"/>
      <w:color w:val="808080"/>
      <w:sz w:val="18"/>
      <w:szCs w:val="18"/>
      <w:lang w:eastAsia="en-US"/>
    </w:rPr>
  </w:style>
  <w:style w:type="paragraph" w:customStyle="1" w:styleId="afff0">
    <w:name w:val="Текст письма"/>
    <w:basedOn w:val="26"/>
    <w:link w:val="afff1"/>
    <w:qFormat/>
    <w:rsid w:val="0004150C"/>
    <w:pPr>
      <w:spacing w:after="0"/>
    </w:pPr>
    <w:rPr>
      <w:sz w:val="20"/>
      <w:szCs w:val="20"/>
    </w:rPr>
  </w:style>
  <w:style w:type="character" w:customStyle="1" w:styleId="afff">
    <w:name w:val="Заголовок Знак"/>
    <w:link w:val="affe"/>
    <w:rsid w:val="00DB477C"/>
    <w:rPr>
      <w:rFonts w:ascii="Arial" w:hAnsi="Arial" w:cs="Arial"/>
      <w:b/>
      <w:color w:val="000000"/>
      <w:sz w:val="24"/>
      <w:szCs w:val="24"/>
      <w:lang w:eastAsia="en-US"/>
    </w:rPr>
  </w:style>
  <w:style w:type="paragraph" w:customStyle="1" w:styleId="afff2">
    <w:name w:val="Исх"/>
    <w:basedOn w:val="12"/>
    <w:link w:val="afff3"/>
    <w:qFormat/>
    <w:rsid w:val="00DF69F9"/>
    <w:rPr>
      <w:sz w:val="20"/>
      <w:szCs w:val="20"/>
    </w:rPr>
  </w:style>
  <w:style w:type="character" w:customStyle="1" w:styleId="afff1">
    <w:name w:val="Текст письма Знак"/>
    <w:basedOn w:val="27"/>
    <w:link w:val="afff0"/>
    <w:rsid w:val="0004150C"/>
    <w:rPr>
      <w:rFonts w:ascii="Arial" w:hAnsi="Arial" w:cs="Arial"/>
      <w:color w:val="000000"/>
      <w:sz w:val="18"/>
      <w:szCs w:val="18"/>
      <w:lang w:eastAsia="en-US"/>
    </w:rPr>
  </w:style>
  <w:style w:type="paragraph" w:customStyle="1" w:styleId="a0">
    <w:name w:val="Заголовок перечисления договора"/>
    <w:basedOn w:val="afff0"/>
    <w:link w:val="afff4"/>
    <w:qFormat/>
    <w:rsid w:val="00381F4B"/>
    <w:pPr>
      <w:numPr>
        <w:numId w:val="16"/>
      </w:numPr>
      <w:spacing w:line="240" w:lineRule="auto"/>
      <w:ind w:left="425" w:hanging="425"/>
    </w:pPr>
    <w:rPr>
      <w:b/>
      <w:caps/>
    </w:rPr>
  </w:style>
  <w:style w:type="character" w:customStyle="1" w:styleId="afff3">
    <w:name w:val="Исх Знак"/>
    <w:basedOn w:val="13"/>
    <w:link w:val="afff2"/>
    <w:rsid w:val="00DF69F9"/>
    <w:rPr>
      <w:rFonts w:ascii="Arial" w:hAnsi="Arial" w:cs="Arial"/>
      <w:b/>
      <w:color w:val="000000"/>
      <w:sz w:val="22"/>
      <w:szCs w:val="22"/>
      <w:lang w:eastAsia="en-US"/>
    </w:rPr>
  </w:style>
  <w:style w:type="character" w:customStyle="1" w:styleId="afff4">
    <w:name w:val="Заголовок перечисления договора Знак"/>
    <w:link w:val="a0"/>
    <w:rsid w:val="00381F4B"/>
    <w:rPr>
      <w:rFonts w:ascii="Arial" w:hAnsi="Arial" w:cs="Arial"/>
      <w:b/>
      <w:caps/>
      <w:color w:val="000000"/>
      <w:sz w:val="18"/>
      <w:szCs w:val="18"/>
      <w:lang w:eastAsia="en-US"/>
    </w:rPr>
  </w:style>
  <w:style w:type="paragraph" w:customStyle="1" w:styleId="20">
    <w:name w:val="второй 2"/>
    <w:basedOn w:val="a0"/>
    <w:link w:val="28"/>
    <w:qFormat/>
    <w:rsid w:val="00381F4B"/>
    <w:pPr>
      <w:numPr>
        <w:ilvl w:val="1"/>
      </w:numPr>
      <w:ind w:left="426" w:hanging="426"/>
    </w:pPr>
    <w:rPr>
      <w:b w:val="0"/>
      <w:caps w:val="0"/>
    </w:rPr>
  </w:style>
  <w:style w:type="paragraph" w:customStyle="1" w:styleId="a1">
    <w:name w:val="Четвертый уровень"/>
    <w:basedOn w:val="20"/>
    <w:qFormat/>
    <w:rsid w:val="00381F4B"/>
    <w:pPr>
      <w:numPr>
        <w:ilvl w:val="2"/>
      </w:numPr>
      <w:ind w:left="709"/>
    </w:pPr>
  </w:style>
  <w:style w:type="paragraph" w:customStyle="1" w:styleId="afff5">
    <w:name w:val="ВСЕ ПРОПИСНЫЕ"/>
    <w:basedOn w:val="a2"/>
    <w:link w:val="afff6"/>
    <w:qFormat/>
    <w:rsid w:val="00381F4B"/>
    <w:pPr>
      <w:spacing w:after="0" w:line="240" w:lineRule="auto"/>
    </w:pPr>
    <w:rPr>
      <w:rFonts w:ascii="Arial" w:hAnsi="Arial" w:cs="Arial"/>
      <w:b/>
      <w:caps/>
      <w:color w:val="auto"/>
    </w:rPr>
  </w:style>
  <w:style w:type="paragraph" w:customStyle="1" w:styleId="afff7">
    <w:name w:val="Заголовок таблицы"/>
    <w:basedOn w:val="afff2"/>
    <w:link w:val="afff8"/>
    <w:qFormat/>
    <w:rsid w:val="00381F4B"/>
    <w:pPr>
      <w:spacing w:after="0" w:line="240" w:lineRule="auto"/>
    </w:pPr>
  </w:style>
  <w:style w:type="character" w:customStyle="1" w:styleId="afff6">
    <w:name w:val="ВСЕ ПРОПИСНЫЕ Знак"/>
    <w:link w:val="afff5"/>
    <w:rsid w:val="00381F4B"/>
    <w:rPr>
      <w:rFonts w:ascii="Arial" w:hAnsi="Arial" w:cs="Arial"/>
      <w:b/>
      <w:caps/>
      <w:sz w:val="22"/>
      <w:szCs w:val="22"/>
      <w:lang w:eastAsia="en-US"/>
    </w:rPr>
  </w:style>
  <w:style w:type="character" w:customStyle="1" w:styleId="afff8">
    <w:name w:val="Заголовок таблицы Знак"/>
    <w:basedOn w:val="afff3"/>
    <w:link w:val="afff7"/>
    <w:rsid w:val="00381F4B"/>
    <w:rPr>
      <w:rFonts w:ascii="Arial" w:hAnsi="Arial" w:cs="Arial"/>
      <w:b/>
      <w:color w:val="000000"/>
      <w:sz w:val="22"/>
      <w:szCs w:val="22"/>
      <w:lang w:eastAsia="en-US"/>
    </w:rPr>
  </w:style>
  <w:style w:type="paragraph" w:customStyle="1" w:styleId="afff9">
    <w:name w:val="Текст таблицы"/>
    <w:basedOn w:val="20"/>
    <w:link w:val="afffa"/>
    <w:qFormat/>
    <w:rsid w:val="00381F4B"/>
    <w:pPr>
      <w:numPr>
        <w:ilvl w:val="0"/>
        <w:numId w:val="0"/>
      </w:numPr>
      <w:jc w:val="center"/>
    </w:pPr>
  </w:style>
  <w:style w:type="paragraph" w:customStyle="1" w:styleId="afffb">
    <w:name w:val="ТОНК"/>
    <w:basedOn w:val="afff9"/>
    <w:link w:val="afffc"/>
    <w:qFormat/>
    <w:rsid w:val="00381F4B"/>
    <w:pPr>
      <w:jc w:val="left"/>
    </w:pPr>
    <w:rPr>
      <w:caps/>
      <w:sz w:val="18"/>
      <w:szCs w:val="18"/>
    </w:rPr>
  </w:style>
  <w:style w:type="character" w:customStyle="1" w:styleId="afffa">
    <w:name w:val="Текст таблицы Знак"/>
    <w:link w:val="afff9"/>
    <w:rsid w:val="00381F4B"/>
    <w:rPr>
      <w:rFonts w:ascii="Arial" w:hAnsi="Arial" w:cs="Arial"/>
      <w:color w:val="000000"/>
      <w:lang w:eastAsia="en-US"/>
    </w:rPr>
  </w:style>
  <w:style w:type="character" w:customStyle="1" w:styleId="afffc">
    <w:name w:val="ТОНК Знак"/>
    <w:link w:val="afffb"/>
    <w:rsid w:val="00381F4B"/>
    <w:rPr>
      <w:rFonts w:ascii="Arial" w:hAnsi="Arial" w:cs="Arial"/>
      <w:caps/>
      <w:color w:val="000000"/>
      <w:sz w:val="18"/>
      <w:szCs w:val="18"/>
      <w:lang w:eastAsia="en-US"/>
    </w:rPr>
  </w:style>
  <w:style w:type="character" w:customStyle="1" w:styleId="28">
    <w:name w:val="второй 2 Знак"/>
    <w:basedOn w:val="afff4"/>
    <w:link w:val="20"/>
    <w:rsid w:val="0004150C"/>
    <w:rPr>
      <w:rFonts w:ascii="Arial" w:hAnsi="Arial" w:cs="Arial"/>
      <w:b/>
      <w:caps/>
      <w:color w:val="000000"/>
      <w:sz w:val="18"/>
      <w:szCs w:val="18"/>
      <w:lang w:eastAsia="en-US"/>
    </w:rPr>
  </w:style>
  <w:style w:type="paragraph" w:customStyle="1" w:styleId="afffd">
    <w:name w:val="ЗАГЛАВНЫЕ"/>
    <w:basedOn w:val="a0"/>
    <w:link w:val="afffe"/>
    <w:qFormat/>
    <w:rsid w:val="0004150C"/>
    <w:pPr>
      <w:numPr>
        <w:numId w:val="0"/>
      </w:numPr>
      <w:ind w:left="425" w:hanging="425"/>
    </w:pPr>
  </w:style>
  <w:style w:type="paragraph" w:styleId="29">
    <w:name w:val="Body Text 2"/>
    <w:basedOn w:val="a2"/>
    <w:rsid w:val="001246B3"/>
    <w:pPr>
      <w:spacing w:after="0" w:line="240" w:lineRule="auto"/>
      <w:ind w:right="-403"/>
    </w:pPr>
    <w:rPr>
      <w:color w:val="auto"/>
      <w:sz w:val="18"/>
      <w:szCs w:val="20"/>
      <w:lang w:eastAsia="ru-RU"/>
    </w:rPr>
  </w:style>
  <w:style w:type="character" w:customStyle="1" w:styleId="afffe">
    <w:name w:val="ЗАГЛАВНЫЕ Знак"/>
    <w:basedOn w:val="afff4"/>
    <w:link w:val="afffd"/>
    <w:rsid w:val="0004150C"/>
    <w:rPr>
      <w:rFonts w:ascii="Arial" w:hAnsi="Arial" w:cs="Arial"/>
      <w:b/>
      <w:caps/>
      <w:color w:val="000000"/>
      <w:sz w:val="18"/>
      <w:szCs w:val="18"/>
      <w:lang w:eastAsia="en-US"/>
    </w:rPr>
  </w:style>
  <w:style w:type="paragraph" w:styleId="35">
    <w:name w:val="Body Text 3"/>
    <w:basedOn w:val="a2"/>
    <w:rsid w:val="001246B3"/>
    <w:pPr>
      <w:spacing w:after="0" w:line="240" w:lineRule="auto"/>
    </w:pPr>
    <w:rPr>
      <w:color w:val="auto"/>
      <w:sz w:val="24"/>
      <w:szCs w:val="20"/>
      <w:lang w:eastAsia="ru-RU"/>
    </w:rPr>
  </w:style>
  <w:style w:type="paragraph" w:styleId="affff">
    <w:name w:val="Body Text"/>
    <w:basedOn w:val="a2"/>
    <w:link w:val="affff0"/>
    <w:rsid w:val="003769B8"/>
    <w:pPr>
      <w:spacing w:after="120"/>
    </w:pPr>
  </w:style>
  <w:style w:type="paragraph" w:styleId="affff1">
    <w:name w:val="Normal (Web)"/>
    <w:basedOn w:val="a2"/>
    <w:rsid w:val="00D324FD"/>
    <w:pPr>
      <w:spacing w:after="0" w:line="240" w:lineRule="auto"/>
    </w:pPr>
    <w:rPr>
      <w:color w:val="auto"/>
      <w:sz w:val="24"/>
      <w:szCs w:val="24"/>
      <w:lang w:eastAsia="ru-RU"/>
    </w:rPr>
  </w:style>
  <w:style w:type="paragraph" w:customStyle="1" w:styleId="14">
    <w:name w:val="Знак Знак Знак1 Знак Знак Знак Знак Знак Знак Знак"/>
    <w:basedOn w:val="a2"/>
    <w:rsid w:val="00325BA8"/>
    <w:pPr>
      <w:spacing w:line="240" w:lineRule="exact"/>
    </w:pPr>
    <w:rPr>
      <w:rFonts w:ascii="Verdana" w:hAnsi="Verdana" w:cs="Verdana"/>
      <w:color w:val="auto"/>
      <w:sz w:val="20"/>
      <w:szCs w:val="20"/>
      <w:lang w:val="en-US"/>
    </w:rPr>
  </w:style>
  <w:style w:type="character" w:styleId="affff2">
    <w:name w:val="page number"/>
    <w:basedOn w:val="a3"/>
    <w:rsid w:val="009C2556"/>
  </w:style>
  <w:style w:type="paragraph" w:customStyle="1" w:styleId="affff3">
    <w:name w:val="Знак"/>
    <w:basedOn w:val="a2"/>
    <w:rsid w:val="00392E87"/>
    <w:pPr>
      <w:spacing w:line="240" w:lineRule="exact"/>
    </w:pPr>
    <w:rPr>
      <w:rFonts w:ascii="Verdana" w:hAnsi="Verdana" w:cs="Verdana"/>
      <w:color w:val="auto"/>
      <w:sz w:val="20"/>
      <w:szCs w:val="20"/>
      <w:lang w:val="en-US"/>
    </w:rPr>
  </w:style>
  <w:style w:type="character" w:customStyle="1" w:styleId="affff0">
    <w:name w:val="Основной текст Знак"/>
    <w:link w:val="affff"/>
    <w:rsid w:val="00AB2227"/>
    <w:rPr>
      <w:color w:val="000000"/>
      <w:sz w:val="22"/>
      <w:szCs w:val="22"/>
      <w:lang w:eastAsia="en-US"/>
    </w:rPr>
  </w:style>
  <w:style w:type="character" w:customStyle="1" w:styleId="itemtext">
    <w:name w:val="itemtext"/>
    <w:rsid w:val="00EB07A0"/>
  </w:style>
  <w:style w:type="paragraph" w:customStyle="1" w:styleId="15">
    <w:name w:val="Абзац списка1"/>
    <w:basedOn w:val="a2"/>
    <w:rsid w:val="00F5608F"/>
    <w:pPr>
      <w:suppressAutoHyphens/>
      <w:spacing w:after="0" w:line="240" w:lineRule="auto"/>
      <w:ind w:left="720"/>
    </w:pPr>
    <w:rPr>
      <w:rFonts w:eastAsia="SimSun" w:cs="Mangal"/>
      <w:color w:val="auto"/>
      <w:kern w:val="1"/>
      <w:sz w:val="24"/>
      <w:szCs w:val="24"/>
      <w:lang w:val="en-US" w:eastAsia="hi-IN" w:bidi="hi-IN"/>
    </w:rPr>
  </w:style>
  <w:style w:type="paragraph" w:styleId="affff4">
    <w:name w:val="Body Text Indent"/>
    <w:basedOn w:val="a2"/>
    <w:link w:val="affff5"/>
    <w:uiPriority w:val="99"/>
    <w:semiHidden/>
    <w:unhideWhenUsed/>
    <w:rsid w:val="008E510F"/>
    <w:pPr>
      <w:spacing w:after="120"/>
      <w:ind w:left="283"/>
    </w:pPr>
  </w:style>
  <w:style w:type="character" w:customStyle="1" w:styleId="affff5">
    <w:name w:val="Основной текст с отступом Знак"/>
    <w:basedOn w:val="a3"/>
    <w:link w:val="affff4"/>
    <w:uiPriority w:val="99"/>
    <w:semiHidden/>
    <w:rsid w:val="008E510F"/>
    <w:rPr>
      <w:color w:val="000000"/>
      <w:sz w:val="22"/>
      <w:szCs w:val="22"/>
      <w:lang w:eastAsia="en-US"/>
    </w:rPr>
  </w:style>
  <w:style w:type="character" w:customStyle="1" w:styleId="itemtext1">
    <w:name w:val="itemtext1"/>
    <w:basedOn w:val="a3"/>
    <w:rsid w:val="00BD12F7"/>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83847108">
      <w:bodyDiv w:val="1"/>
      <w:marLeft w:val="0"/>
      <w:marRight w:val="0"/>
      <w:marTop w:val="0"/>
      <w:marBottom w:val="0"/>
      <w:divBdr>
        <w:top w:val="none" w:sz="0" w:space="0" w:color="auto"/>
        <w:left w:val="none" w:sz="0" w:space="0" w:color="auto"/>
        <w:bottom w:val="none" w:sz="0" w:space="0" w:color="auto"/>
        <w:right w:val="none" w:sz="0" w:space="0" w:color="auto"/>
      </w:divBdr>
    </w:div>
    <w:div w:id="238173422">
      <w:bodyDiv w:val="1"/>
      <w:marLeft w:val="0"/>
      <w:marRight w:val="0"/>
      <w:marTop w:val="0"/>
      <w:marBottom w:val="0"/>
      <w:divBdr>
        <w:top w:val="none" w:sz="0" w:space="0" w:color="auto"/>
        <w:left w:val="none" w:sz="0" w:space="0" w:color="auto"/>
        <w:bottom w:val="none" w:sz="0" w:space="0" w:color="auto"/>
        <w:right w:val="none" w:sz="0" w:space="0" w:color="auto"/>
      </w:divBdr>
    </w:div>
    <w:div w:id="398132877">
      <w:bodyDiv w:val="1"/>
      <w:marLeft w:val="0"/>
      <w:marRight w:val="0"/>
      <w:marTop w:val="0"/>
      <w:marBottom w:val="0"/>
      <w:divBdr>
        <w:top w:val="none" w:sz="0" w:space="0" w:color="auto"/>
        <w:left w:val="none" w:sz="0" w:space="0" w:color="auto"/>
        <w:bottom w:val="none" w:sz="0" w:space="0" w:color="auto"/>
        <w:right w:val="none" w:sz="0" w:space="0" w:color="auto"/>
      </w:divBdr>
    </w:div>
    <w:div w:id="611133052">
      <w:bodyDiv w:val="1"/>
      <w:marLeft w:val="0"/>
      <w:marRight w:val="0"/>
      <w:marTop w:val="0"/>
      <w:marBottom w:val="0"/>
      <w:divBdr>
        <w:top w:val="none" w:sz="0" w:space="0" w:color="auto"/>
        <w:left w:val="none" w:sz="0" w:space="0" w:color="auto"/>
        <w:bottom w:val="none" w:sz="0" w:space="0" w:color="auto"/>
        <w:right w:val="none" w:sz="0" w:space="0" w:color="auto"/>
      </w:divBdr>
    </w:div>
    <w:div w:id="644428469">
      <w:bodyDiv w:val="1"/>
      <w:marLeft w:val="0"/>
      <w:marRight w:val="0"/>
      <w:marTop w:val="0"/>
      <w:marBottom w:val="0"/>
      <w:divBdr>
        <w:top w:val="none" w:sz="0" w:space="0" w:color="auto"/>
        <w:left w:val="none" w:sz="0" w:space="0" w:color="auto"/>
        <w:bottom w:val="none" w:sz="0" w:space="0" w:color="auto"/>
        <w:right w:val="none" w:sz="0" w:space="0" w:color="auto"/>
      </w:divBdr>
    </w:div>
    <w:div w:id="1020202946">
      <w:bodyDiv w:val="1"/>
      <w:marLeft w:val="0"/>
      <w:marRight w:val="0"/>
      <w:marTop w:val="0"/>
      <w:marBottom w:val="0"/>
      <w:divBdr>
        <w:top w:val="none" w:sz="0" w:space="0" w:color="auto"/>
        <w:left w:val="none" w:sz="0" w:space="0" w:color="auto"/>
        <w:bottom w:val="none" w:sz="0" w:space="0" w:color="auto"/>
        <w:right w:val="none" w:sz="0" w:space="0" w:color="auto"/>
      </w:divBdr>
    </w:div>
    <w:div w:id="1288051947">
      <w:bodyDiv w:val="1"/>
      <w:marLeft w:val="0"/>
      <w:marRight w:val="0"/>
      <w:marTop w:val="0"/>
      <w:marBottom w:val="0"/>
      <w:divBdr>
        <w:top w:val="none" w:sz="0" w:space="0" w:color="auto"/>
        <w:left w:val="none" w:sz="0" w:space="0" w:color="auto"/>
        <w:bottom w:val="none" w:sz="0" w:space="0" w:color="auto"/>
        <w:right w:val="none" w:sz="0" w:space="0" w:color="auto"/>
      </w:divBdr>
    </w:div>
    <w:div w:id="1615164447">
      <w:bodyDiv w:val="1"/>
      <w:marLeft w:val="0"/>
      <w:marRight w:val="0"/>
      <w:marTop w:val="0"/>
      <w:marBottom w:val="0"/>
      <w:divBdr>
        <w:top w:val="none" w:sz="0" w:space="0" w:color="auto"/>
        <w:left w:val="none" w:sz="0" w:space="0" w:color="auto"/>
        <w:bottom w:val="none" w:sz="0" w:space="0" w:color="auto"/>
        <w:right w:val="none" w:sz="0" w:space="0" w:color="auto"/>
      </w:divBdr>
    </w:div>
    <w:div w:id="1980306452">
      <w:bodyDiv w:val="1"/>
      <w:marLeft w:val="0"/>
      <w:marRight w:val="0"/>
      <w:marTop w:val="0"/>
      <w:marBottom w:val="0"/>
      <w:divBdr>
        <w:top w:val="none" w:sz="0" w:space="0" w:color="auto"/>
        <w:left w:val="none" w:sz="0" w:space="0" w:color="auto"/>
        <w:bottom w:val="none" w:sz="0" w:space="0" w:color="auto"/>
        <w:right w:val="none" w:sz="0" w:space="0" w:color="auto"/>
      </w:divBdr>
    </w:div>
    <w:div w:id="1992825672">
      <w:bodyDiv w:val="1"/>
      <w:marLeft w:val="0"/>
      <w:marRight w:val="0"/>
      <w:marTop w:val="0"/>
      <w:marBottom w:val="0"/>
      <w:divBdr>
        <w:top w:val="none" w:sz="0" w:space="0" w:color="auto"/>
        <w:left w:val="none" w:sz="0" w:space="0" w:color="auto"/>
        <w:bottom w:val="none" w:sz="0" w:space="0" w:color="auto"/>
        <w:right w:val="none" w:sz="0" w:space="0" w:color="auto"/>
      </w:divBdr>
    </w:div>
    <w:div w:id="2042365000">
      <w:bodyDiv w:val="1"/>
      <w:marLeft w:val="0"/>
      <w:marRight w:val="0"/>
      <w:marTop w:val="0"/>
      <w:marBottom w:val="0"/>
      <w:divBdr>
        <w:top w:val="none" w:sz="0" w:space="0" w:color="auto"/>
        <w:left w:val="none" w:sz="0" w:space="0" w:color="auto"/>
        <w:bottom w:val="none" w:sz="0" w:space="0" w:color="auto"/>
        <w:right w:val="none" w:sz="0" w:space="0" w:color="auto"/>
      </w:divBdr>
    </w:div>
    <w:div w:id="21274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ran.ru" TargetMode="External"/><Relationship Id="rId4" Type="http://schemas.microsoft.com/office/2007/relationships/stylesWithEffects" Target="stylesWithEffects.xml"/><Relationship Id="rId9" Type="http://schemas.openxmlformats.org/officeDocument/2006/relationships/hyperlink" Target="mailto:ecran@ecran.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307E-BA8F-4E55-BB66-1196CC51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ДОГОВОР № СРГ 11-400</vt:lpstr>
    </vt:vector>
  </TitlesOfParts>
  <Company>Hewlett-Packard Company</Company>
  <LinksUpToDate>false</LinksUpToDate>
  <CharactersWithSpaces>10735</CharactersWithSpaces>
  <SharedDoc>false</SharedDoc>
  <HLinks>
    <vt:vector size="36" baseType="variant">
      <vt:variant>
        <vt:i4>1835071</vt:i4>
      </vt:variant>
      <vt:variant>
        <vt:i4>15</vt:i4>
      </vt:variant>
      <vt:variant>
        <vt:i4>0</vt:i4>
      </vt:variant>
      <vt:variant>
        <vt:i4>5</vt:i4>
      </vt:variant>
      <vt:variant>
        <vt:lpwstr>mailto:prishhepa@ecran.ru</vt:lpwstr>
      </vt:variant>
      <vt:variant>
        <vt:lpwstr/>
      </vt:variant>
      <vt:variant>
        <vt:i4>983100</vt:i4>
      </vt:variant>
      <vt:variant>
        <vt:i4>12</vt:i4>
      </vt:variant>
      <vt:variant>
        <vt:i4>0</vt:i4>
      </vt:variant>
      <vt:variant>
        <vt:i4>5</vt:i4>
      </vt:variant>
      <vt:variant>
        <vt:lpwstr>mailto:burov@ecran.ru</vt:lpwstr>
      </vt:variant>
      <vt:variant>
        <vt:lpwstr/>
      </vt:variant>
      <vt:variant>
        <vt:i4>3539031</vt:i4>
      </vt:variant>
      <vt:variant>
        <vt:i4>9</vt:i4>
      </vt:variant>
      <vt:variant>
        <vt:i4>0</vt:i4>
      </vt:variant>
      <vt:variant>
        <vt:i4>5</vt:i4>
      </vt:variant>
      <vt:variant>
        <vt:lpwstr>mailto:o.milevskaya@fghold.ru</vt:lpwstr>
      </vt:variant>
      <vt:variant>
        <vt:lpwstr/>
      </vt:variant>
      <vt:variant>
        <vt:i4>1900591</vt:i4>
      </vt:variant>
      <vt:variant>
        <vt:i4>6</vt:i4>
      </vt:variant>
      <vt:variant>
        <vt:i4>0</vt:i4>
      </vt:variant>
      <vt:variant>
        <vt:i4>5</vt:i4>
      </vt:variant>
      <vt:variant>
        <vt:lpwstr>mailto:zhuravlev@ecran.ru</vt:lpwstr>
      </vt:variant>
      <vt:variant>
        <vt:lpwstr/>
      </vt:variant>
      <vt:variant>
        <vt:i4>983049</vt:i4>
      </vt:variant>
      <vt:variant>
        <vt:i4>3</vt:i4>
      </vt:variant>
      <vt:variant>
        <vt:i4>0</vt:i4>
      </vt:variant>
      <vt:variant>
        <vt:i4>5</vt:i4>
      </vt:variant>
      <vt:variant>
        <vt:lpwstr>http://www.ecran.ru/</vt:lpwstr>
      </vt:variant>
      <vt:variant>
        <vt:lpwstr/>
      </vt:variant>
      <vt:variant>
        <vt:i4>1048612</vt:i4>
      </vt:variant>
      <vt:variant>
        <vt:i4>0</vt:i4>
      </vt:variant>
      <vt:variant>
        <vt:i4>0</vt:i4>
      </vt:variant>
      <vt:variant>
        <vt:i4>5</vt:i4>
      </vt:variant>
      <vt:variant>
        <vt:lpwstr>mailto:ecran@ecran.ru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СРГ 11-400</dc:title>
  <dc:creator>Заушицын Юрий Михайлович</dc:creator>
  <cp:lastModifiedBy>kurbatov_a</cp:lastModifiedBy>
  <cp:revision>2</cp:revision>
  <cp:lastPrinted>2017-06-19T08:16:00Z</cp:lastPrinted>
  <dcterms:created xsi:type="dcterms:W3CDTF">2017-06-19T08:31:00Z</dcterms:created>
  <dcterms:modified xsi:type="dcterms:W3CDTF">2017-06-19T08:31:00Z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